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C49937" w14:textId="77777777" w:rsidR="00BB24A5" w:rsidRPr="00BB24A5" w:rsidRDefault="00547012" w:rsidP="00BB24A5">
      <w:pPr>
        <w:keepNext/>
        <w:numPr>
          <w:ilvl w:val="1"/>
          <w:numId w:val="0"/>
        </w:numPr>
        <w:adjustRightInd w:val="0"/>
        <w:snapToGrid w:val="0"/>
        <w:spacing w:after="0" w:line="480" w:lineRule="auto"/>
        <w:ind w:left="576" w:hanging="576"/>
        <w:outlineLvl w:val="1"/>
        <w:rPr>
          <w:rFonts w:ascii="Times New Roman" w:eastAsia="Times New Roman" w:hAnsi="Times New Roman"/>
          <w:b/>
          <w:bCs/>
          <w:iCs/>
          <w:sz w:val="24"/>
          <w:lang w:val="en-US" w:eastAsia="de-CH"/>
        </w:rPr>
      </w:pPr>
      <w:bookmarkStart w:id="0" w:name="_Toc460500631"/>
      <w:r>
        <w:rPr>
          <w:rFonts w:ascii="Times New Roman" w:eastAsia="맑은 고딕" w:hAnsi="Times New Roman"/>
          <w:b/>
          <w:bCs/>
          <w:iCs/>
          <w:sz w:val="24"/>
          <w:lang w:val="en-US" w:eastAsia="ko-KR"/>
        </w:rPr>
        <w:t>Case report</w:t>
      </w:r>
    </w:p>
    <w:p w14:paraId="4C36BB94" w14:textId="294D5A4B" w:rsidR="00BB24A5" w:rsidRPr="003B0225" w:rsidRDefault="00A222E3" w:rsidP="00BB24A5">
      <w:pPr>
        <w:keepNext/>
        <w:numPr>
          <w:ilvl w:val="1"/>
          <w:numId w:val="0"/>
        </w:numPr>
        <w:adjustRightInd w:val="0"/>
        <w:snapToGrid w:val="0"/>
        <w:spacing w:after="0" w:line="480" w:lineRule="auto"/>
        <w:ind w:left="576" w:hanging="576"/>
        <w:jc w:val="center"/>
        <w:outlineLvl w:val="1"/>
        <w:rPr>
          <w:rFonts w:ascii="Times New Roman" w:eastAsia="Times New Roman" w:hAnsi="Times New Roman"/>
          <w:b/>
          <w:bCs/>
          <w:iCs/>
          <w:sz w:val="24"/>
          <w:lang w:val="en-US" w:eastAsia="ko-KR"/>
        </w:rPr>
      </w:pPr>
      <w:r>
        <w:rPr>
          <w:rFonts w:ascii="Times New Roman" w:eastAsia="Times New Roman" w:hAnsi="Times New Roman"/>
          <w:b/>
          <w:bCs/>
          <w:iCs/>
          <w:sz w:val="24"/>
          <w:lang w:val="en-US" w:eastAsia="de-CH"/>
        </w:rPr>
        <w:t>Title</w:t>
      </w:r>
      <w:r w:rsidR="008B7961">
        <w:rPr>
          <w:rFonts w:ascii="Times New Roman" w:eastAsia="Times New Roman" w:hAnsi="Times New Roman"/>
          <w:b/>
          <w:bCs/>
          <w:iCs/>
          <w:sz w:val="24"/>
          <w:lang w:val="en-US" w:eastAsia="de-CH"/>
        </w:rPr>
        <w:t>: a case report</w:t>
      </w:r>
    </w:p>
    <w:p w14:paraId="6AC70C7B" w14:textId="77777777" w:rsidR="00BB24A5" w:rsidRPr="00BB24A5" w:rsidRDefault="00BB24A5" w:rsidP="003B0225">
      <w:pPr>
        <w:keepNext/>
        <w:numPr>
          <w:ilvl w:val="2"/>
          <w:numId w:val="0"/>
        </w:numPr>
        <w:adjustRightInd w:val="0"/>
        <w:snapToGrid w:val="0"/>
        <w:spacing w:after="0" w:line="480" w:lineRule="auto"/>
        <w:ind w:left="720" w:hanging="720"/>
        <w:outlineLvl w:val="2"/>
        <w:rPr>
          <w:rFonts w:ascii="Times New Roman" w:eastAsia="Times New Roman" w:hAnsi="Times New Roman"/>
          <w:b/>
          <w:bCs/>
          <w:lang w:val="en-US" w:eastAsia="de-CH"/>
        </w:rPr>
      </w:pPr>
    </w:p>
    <w:p w14:paraId="7136C437" w14:textId="77777777" w:rsidR="00FF6C32" w:rsidRPr="003B0225" w:rsidRDefault="00FF6C32" w:rsidP="003B0225">
      <w:pPr>
        <w:keepNext/>
        <w:numPr>
          <w:ilvl w:val="2"/>
          <w:numId w:val="0"/>
        </w:numPr>
        <w:adjustRightInd w:val="0"/>
        <w:snapToGrid w:val="0"/>
        <w:spacing w:after="0" w:line="480" w:lineRule="auto"/>
        <w:ind w:left="720" w:hanging="720"/>
        <w:outlineLvl w:val="2"/>
        <w:rPr>
          <w:rFonts w:ascii="Times New Roman" w:eastAsia="Times New Roman" w:hAnsi="Times New Roman"/>
          <w:b/>
          <w:bCs/>
          <w:color w:val="39A956"/>
          <w:lang w:val="en-US" w:eastAsia="de-CH"/>
        </w:rPr>
      </w:pPr>
      <w:r w:rsidRPr="003B0225">
        <w:rPr>
          <w:rFonts w:ascii="Times New Roman" w:eastAsia="Times New Roman" w:hAnsi="Times New Roman"/>
          <w:b/>
          <w:bCs/>
          <w:lang w:val="en-US" w:eastAsia="de-CH"/>
        </w:rPr>
        <w:t>Abstract</w:t>
      </w:r>
      <w:bookmarkEnd w:id="0"/>
    </w:p>
    <w:p w14:paraId="5D1263CC" w14:textId="5EDB4ADC" w:rsidR="003F4C3F" w:rsidRPr="00BB24A5" w:rsidRDefault="00BB24A5" w:rsidP="003F4C3F">
      <w:pPr>
        <w:adjustRightInd w:val="0"/>
        <w:snapToGrid w:val="0"/>
        <w:spacing w:after="0" w:line="480" w:lineRule="auto"/>
        <w:rPr>
          <w:rFonts w:ascii="Times New Roman" w:hAnsi="Times New Roman"/>
          <w:color w:val="7F7F7F" w:themeColor="text1" w:themeTint="80"/>
          <w:lang w:val="en-US"/>
        </w:rPr>
      </w:pPr>
      <w:r w:rsidRPr="00BB24A5">
        <w:rPr>
          <w:rFonts w:ascii="Times New Roman" w:hAnsi="Times New Roman"/>
          <w:color w:val="7F7F7F" w:themeColor="text1" w:themeTint="80"/>
          <w:lang w:val="en-US"/>
        </w:rPr>
        <w:t xml:space="preserve">The abstract should be within </w:t>
      </w:r>
      <w:r w:rsidR="00E8491E">
        <w:rPr>
          <w:rFonts w:ascii="Times New Roman" w:hAnsi="Times New Roman"/>
          <w:color w:val="7F7F7F" w:themeColor="text1" w:themeTint="80"/>
          <w:lang w:val="en-US"/>
        </w:rPr>
        <w:t>2</w:t>
      </w:r>
      <w:r w:rsidRPr="00BB24A5">
        <w:rPr>
          <w:rFonts w:ascii="Times New Roman" w:hAnsi="Times New Roman"/>
          <w:color w:val="7F7F7F" w:themeColor="text1" w:themeTint="80"/>
          <w:lang w:val="en-US"/>
        </w:rPr>
        <w:t>50 words.</w:t>
      </w:r>
      <w:r w:rsidR="003F4C3F">
        <w:rPr>
          <w:rFonts w:ascii="Times New Roman" w:hAnsi="Times New Roman"/>
          <w:color w:val="7F7F7F" w:themeColor="text1" w:themeTint="80"/>
          <w:lang w:val="en-US"/>
        </w:rPr>
        <w:t xml:space="preserve"> </w:t>
      </w:r>
      <w:r w:rsidR="00E8491E" w:rsidRPr="00A35077">
        <w:rPr>
          <w:rFonts w:ascii="Times New Roman" w:hAnsi="Times New Roman"/>
          <w:color w:val="7F7F7F" w:themeColor="text1" w:themeTint="80"/>
          <w:lang w:val="en-US"/>
        </w:rPr>
        <w:t xml:space="preserve">Abstracts comprise one paragraph (no explicit subheadings). </w:t>
      </w:r>
      <w:r w:rsidR="003F4C3F" w:rsidRPr="00BB24A5">
        <w:rPr>
          <w:rFonts w:ascii="Times New Roman" w:hAnsi="Times New Roman"/>
          <w:color w:val="7F7F7F" w:themeColor="text1" w:themeTint="80"/>
          <w:lang w:val="en-US"/>
        </w:rPr>
        <w:t>Use neither bibliographic references nor references to figures or tables in the Abstract.</w:t>
      </w:r>
    </w:p>
    <w:p w14:paraId="5685717A" w14:textId="77777777" w:rsidR="00BB24A5" w:rsidRDefault="00BB24A5" w:rsidP="003B0225">
      <w:pPr>
        <w:adjustRightInd w:val="0"/>
        <w:snapToGrid w:val="0"/>
        <w:spacing w:after="0" w:line="480" w:lineRule="auto"/>
        <w:rPr>
          <w:rFonts w:ascii="Times New Roman" w:hAnsi="Times New Roman"/>
          <w:color w:val="000000"/>
          <w:lang w:val="en-US"/>
        </w:rPr>
      </w:pPr>
    </w:p>
    <w:p w14:paraId="585F3980" w14:textId="64CE1511" w:rsidR="00BB24A5" w:rsidRPr="00E8491E" w:rsidRDefault="00BB24A5" w:rsidP="00BB24A5">
      <w:pPr>
        <w:adjustRightInd w:val="0"/>
        <w:snapToGrid w:val="0"/>
        <w:spacing w:after="0" w:line="480" w:lineRule="auto"/>
        <w:rPr>
          <w:rFonts w:ascii="Times New Roman" w:hAnsi="Times New Roman"/>
          <w:lang w:val="en-US" w:eastAsia="de-CH"/>
        </w:rPr>
      </w:pPr>
      <w:r w:rsidRPr="00BB24A5">
        <w:rPr>
          <w:rFonts w:ascii="Times New Roman" w:hAnsi="Times New Roman"/>
          <w:b/>
          <w:lang w:val="en-US" w:eastAsia="de-CH"/>
        </w:rPr>
        <w:t>Keywords:</w:t>
      </w:r>
      <w:r w:rsidRPr="003B0225">
        <w:rPr>
          <w:rFonts w:ascii="Times New Roman" w:hAnsi="Times New Roman"/>
          <w:lang w:val="en-US" w:eastAsia="de-CH"/>
        </w:rPr>
        <w:t xml:space="preserve"> </w:t>
      </w:r>
      <w:r w:rsidR="00E8491E" w:rsidRPr="001666A7">
        <w:rPr>
          <w:rFonts w:ascii="Times New Roman" w:hAnsi="Times New Roman"/>
          <w:color w:val="7F7F7F" w:themeColor="text1" w:themeTint="80"/>
          <w:lang w:val="en-US" w:eastAsia="de-CH"/>
        </w:rPr>
        <w:t xml:space="preserve">Adverse effects; Cancer pain; </w:t>
      </w:r>
      <w:r w:rsidR="00E8491E">
        <w:rPr>
          <w:rFonts w:ascii="Times New Roman" w:hAnsi="Times New Roman"/>
          <w:color w:val="7F7F7F" w:themeColor="text1" w:themeTint="80"/>
          <w:lang w:val="en-US" w:eastAsia="de-CH"/>
        </w:rPr>
        <w:t xml:space="preserve">Case reports; </w:t>
      </w:r>
      <w:r w:rsidR="00E8491E" w:rsidRPr="001666A7">
        <w:rPr>
          <w:rFonts w:ascii="Times New Roman" w:hAnsi="Times New Roman"/>
          <w:color w:val="7F7F7F" w:themeColor="text1" w:themeTint="80"/>
          <w:lang w:val="en-US" w:eastAsia="de-CH"/>
        </w:rPr>
        <w:t>Ketamine; Palliative care</w:t>
      </w:r>
    </w:p>
    <w:p w14:paraId="582DB7B8" w14:textId="5D3E4B91" w:rsidR="00BB24A5" w:rsidRDefault="00BB24A5" w:rsidP="00BB24A5">
      <w:pPr>
        <w:adjustRightInd w:val="0"/>
        <w:snapToGrid w:val="0"/>
        <w:spacing w:after="0" w:line="480" w:lineRule="auto"/>
        <w:rPr>
          <w:rFonts w:ascii="Times New Roman" w:hAnsi="Times New Roman"/>
          <w:color w:val="7F7F7F" w:themeColor="text1" w:themeTint="80"/>
          <w:lang w:val="en-US" w:eastAsia="de-CH"/>
        </w:rPr>
      </w:pPr>
      <w:r w:rsidRPr="00BB24A5">
        <w:rPr>
          <w:rFonts w:ascii="Times New Roman" w:hAnsi="Times New Roman"/>
          <w:color w:val="7F7F7F" w:themeColor="text1" w:themeTint="80"/>
          <w:lang w:val="en-US" w:eastAsia="de-CH"/>
        </w:rPr>
        <w:t xml:space="preserve">Three to </w:t>
      </w:r>
      <w:r w:rsidR="00E8491E">
        <w:rPr>
          <w:rFonts w:ascii="Times New Roman" w:hAnsi="Times New Roman"/>
          <w:color w:val="7F7F7F" w:themeColor="text1" w:themeTint="80"/>
          <w:lang w:val="en-US" w:eastAsia="de-CH"/>
        </w:rPr>
        <w:t>five</w:t>
      </w:r>
      <w:r w:rsidRPr="00BB24A5">
        <w:rPr>
          <w:rFonts w:ascii="Times New Roman" w:hAnsi="Times New Roman"/>
          <w:color w:val="7F7F7F" w:themeColor="text1" w:themeTint="80"/>
          <w:lang w:val="en-US" w:eastAsia="de-CH"/>
        </w:rPr>
        <w:t xml:space="preserve"> keywords should be listed. For the selection of keywords, refer to Medical Subject Heading (MeSH, </w:t>
      </w:r>
      <w:hyperlink r:id="rId8" w:history="1">
        <w:r w:rsidR="008B7961" w:rsidRPr="00A94926">
          <w:rPr>
            <w:rStyle w:val="a4"/>
            <w:rFonts w:ascii="Times New Roman" w:hAnsi="Times New Roman"/>
            <w:lang w:val="en-US" w:eastAsia="de-CH"/>
          </w:rPr>
          <w:t>http://www.ncbi.nlm.nih.gov/mesh</w:t>
        </w:r>
      </w:hyperlink>
      <w:r w:rsidRPr="00BB24A5">
        <w:rPr>
          <w:rFonts w:ascii="Times New Roman" w:hAnsi="Times New Roman"/>
          <w:color w:val="7F7F7F" w:themeColor="text1" w:themeTint="80"/>
          <w:lang w:val="en-US" w:eastAsia="de-CH"/>
        </w:rPr>
        <w:t>).</w:t>
      </w:r>
    </w:p>
    <w:p w14:paraId="420E56E8" w14:textId="2441C091" w:rsidR="008B7961" w:rsidRDefault="008B7961" w:rsidP="00BB24A5">
      <w:pPr>
        <w:adjustRightInd w:val="0"/>
        <w:snapToGrid w:val="0"/>
        <w:spacing w:after="0" w:line="480" w:lineRule="auto"/>
        <w:rPr>
          <w:rFonts w:ascii="Times New Roman" w:hAnsi="Times New Roman"/>
          <w:color w:val="7F7F7F" w:themeColor="text1" w:themeTint="80"/>
          <w:lang w:val="en-US" w:eastAsia="de-CH"/>
        </w:rPr>
      </w:pPr>
    </w:p>
    <w:p w14:paraId="098533ED" w14:textId="395AF8C2" w:rsidR="008B7961" w:rsidRDefault="008B7961" w:rsidP="00BB24A5">
      <w:pPr>
        <w:adjustRightInd w:val="0"/>
        <w:snapToGrid w:val="0"/>
        <w:spacing w:after="0" w:line="480" w:lineRule="auto"/>
        <w:rPr>
          <w:rFonts w:ascii="Times New Roman" w:hAnsi="Times New Roman"/>
          <w:color w:val="7F7F7F" w:themeColor="text1" w:themeTint="80"/>
          <w:lang w:val="en-US" w:eastAsia="de-CH"/>
        </w:rPr>
      </w:pPr>
    </w:p>
    <w:p w14:paraId="72060570" w14:textId="1841583B" w:rsidR="008B7961" w:rsidRPr="008B7961" w:rsidRDefault="008B7961" w:rsidP="00BB24A5">
      <w:pPr>
        <w:adjustRightInd w:val="0"/>
        <w:snapToGrid w:val="0"/>
        <w:spacing w:after="0" w:line="480" w:lineRule="auto"/>
        <w:rPr>
          <w:rFonts w:ascii="Times New Roman" w:hAnsi="Times New Roman"/>
          <w:lang w:val="en-US" w:eastAsia="ko-KR"/>
        </w:rPr>
      </w:pPr>
      <w:r w:rsidRPr="008B7961">
        <w:rPr>
          <w:rFonts w:ascii="Times New Roman" w:hAnsi="Times New Roman"/>
          <w:lang w:val="en-US" w:eastAsia="de-CH"/>
        </w:rPr>
        <w:t>※</w:t>
      </w:r>
      <w:r w:rsidRPr="008B7961">
        <w:rPr>
          <w:rFonts w:ascii="Times New Roman" w:hAnsi="Times New Roman"/>
          <w:lang w:val="en-US" w:eastAsia="ko-KR"/>
        </w:rPr>
        <w:t xml:space="preserve"> For case report, authors should follow the </w:t>
      </w:r>
      <w:r w:rsidRPr="008B7961">
        <w:rPr>
          <w:rFonts w:ascii="Times New Roman" w:hAnsi="Times New Roman"/>
          <w:b/>
          <w:bCs/>
          <w:lang w:val="en-US" w:eastAsia="ko-KR"/>
        </w:rPr>
        <w:t>CARE guideline</w:t>
      </w:r>
      <w:r w:rsidRPr="008B7961">
        <w:rPr>
          <w:rFonts w:ascii="Times New Roman" w:hAnsi="Times New Roman"/>
          <w:lang w:val="en-US" w:eastAsia="ko-KR"/>
        </w:rPr>
        <w:t xml:space="preserve"> (https://www.care-statement.org). Authors should upload a </w:t>
      </w:r>
      <w:r w:rsidRPr="008B7961">
        <w:rPr>
          <w:rFonts w:ascii="Times New Roman" w:hAnsi="Times New Roman"/>
          <w:b/>
          <w:bCs/>
          <w:lang w:val="en-US" w:eastAsia="ko-KR"/>
        </w:rPr>
        <w:t>completed checklist</w:t>
      </w:r>
      <w:r w:rsidRPr="008B7961">
        <w:rPr>
          <w:rFonts w:ascii="Times New Roman" w:hAnsi="Times New Roman"/>
          <w:lang w:val="en-US" w:eastAsia="ko-KR"/>
        </w:rPr>
        <w:t xml:space="preserve"> for the appropriate reporting guideline during original submission.</w:t>
      </w:r>
    </w:p>
    <w:p w14:paraId="6CEDEDF9" w14:textId="1168853A" w:rsidR="00E279E7" w:rsidRPr="003B0225" w:rsidRDefault="00446204" w:rsidP="003F4C3F">
      <w:pPr>
        <w:widowControl w:val="0"/>
        <w:adjustRightInd w:val="0"/>
        <w:snapToGrid w:val="0"/>
        <w:spacing w:after="0" w:line="480" w:lineRule="auto"/>
        <w:rPr>
          <w:rFonts w:ascii="Times New Roman" w:hAnsi="Times New Roman"/>
          <w:lang w:val="en-US" w:eastAsia="de-CH"/>
        </w:rPr>
      </w:pPr>
      <w:r w:rsidRPr="003B0225">
        <w:rPr>
          <w:rFonts w:ascii="Times New Roman" w:eastAsia="Times New Roman" w:hAnsi="Times New Roman"/>
          <w:b/>
          <w:bCs/>
          <w:color w:val="39A956"/>
          <w:lang w:val="en-GB"/>
        </w:rPr>
        <w:br w:type="page"/>
      </w:r>
      <w:bookmarkStart w:id="1" w:name="_Toc460500633"/>
      <w:r w:rsidR="00E8491E" w:rsidRPr="00E8491E">
        <w:rPr>
          <w:rFonts w:ascii="Times New Roman" w:eastAsia="Times New Roman" w:hAnsi="Times New Roman"/>
          <w:b/>
          <w:bCs/>
          <w:color w:val="000000"/>
          <w:sz w:val="32"/>
          <w:szCs w:val="32"/>
          <w:lang w:val="en-US" w:eastAsia="de-CH"/>
        </w:rPr>
        <w:lastRenderedPageBreak/>
        <w:t>Introduction</w:t>
      </w:r>
      <w:bookmarkEnd w:id="1"/>
    </w:p>
    <w:p w14:paraId="22FA159C" w14:textId="729C4BD9" w:rsidR="007F7F60" w:rsidRPr="007F7F60" w:rsidRDefault="007F7F60" w:rsidP="007F7F60">
      <w:pPr>
        <w:widowControl w:val="0"/>
        <w:adjustRightInd w:val="0"/>
        <w:snapToGrid w:val="0"/>
        <w:spacing w:after="0" w:line="480" w:lineRule="auto"/>
        <w:outlineLvl w:val="3"/>
        <w:rPr>
          <w:rFonts w:ascii="Times New Roman" w:eastAsia="Times New Roman" w:hAnsi="Times New Roman"/>
          <w:lang w:val="en-US" w:eastAsia="de-CH"/>
        </w:rPr>
      </w:pPr>
      <w:bookmarkStart w:id="2" w:name="_Toc460500634"/>
      <w:r w:rsidRPr="007F7F60">
        <w:rPr>
          <w:rFonts w:ascii="Times New Roman" w:eastAsia="Times New Roman" w:hAnsi="Times New Roman"/>
          <w:lang w:val="en-US" w:eastAsia="de-CH"/>
        </w:rPr>
        <w:t xml:space="preserve">Case Reports should be written in the following order: title page, abstract, keywords, main body (introduction, case report, and discussion), references, tables, figure legends, and figures. The total number of references is limited to </w:t>
      </w:r>
      <w:r>
        <w:rPr>
          <w:rFonts w:ascii="Times New Roman" w:eastAsia="Times New Roman" w:hAnsi="Times New Roman"/>
          <w:lang w:val="en-US" w:eastAsia="de-CH"/>
        </w:rPr>
        <w:t>20</w:t>
      </w:r>
      <w:r w:rsidRPr="007F7F60">
        <w:rPr>
          <w:rFonts w:ascii="Times New Roman" w:eastAsia="Times New Roman" w:hAnsi="Times New Roman"/>
          <w:lang w:val="en-US" w:eastAsia="de-CH"/>
        </w:rPr>
        <w:t>.</w:t>
      </w:r>
    </w:p>
    <w:p w14:paraId="12208ADF" w14:textId="4EF95FE5" w:rsidR="003F4C3F" w:rsidRPr="007F7F60" w:rsidRDefault="007F7F60" w:rsidP="007F7F60">
      <w:pPr>
        <w:widowControl w:val="0"/>
        <w:adjustRightInd w:val="0"/>
        <w:snapToGrid w:val="0"/>
        <w:spacing w:after="0" w:line="480" w:lineRule="auto"/>
        <w:outlineLvl w:val="3"/>
        <w:rPr>
          <w:rFonts w:ascii="Times New Roman" w:eastAsia="Times New Roman" w:hAnsi="Times New Roman"/>
          <w:lang w:val="en-US" w:eastAsia="de-CH"/>
        </w:rPr>
      </w:pPr>
      <w:r w:rsidRPr="007F7F60">
        <w:rPr>
          <w:rFonts w:ascii="Times New Roman" w:eastAsia="Times New Roman" w:hAnsi="Times New Roman"/>
          <w:lang w:val="en-US" w:eastAsia="de-CH"/>
        </w:rPr>
        <w:t>References must be numbered according to their quotation order. When more than two quotations of the same authors are indicated in the main body, a comma must be placed between a discontinuous set of numbers, whereas a dash must be placed between the first and last numerals of a continuous set of numbers: “Kim et al. [2,8,9] insisted…” and “However, Park et al. [11</w:t>
      </w:r>
      <w:r>
        <w:rPr>
          <w:rFonts w:ascii="Times New Roman" w:eastAsia="Times New Roman" w:hAnsi="Times New Roman"/>
          <w:lang w:val="en-US" w:eastAsia="de-CH"/>
        </w:rPr>
        <w:t>-</w:t>
      </w:r>
      <w:r w:rsidRPr="007F7F60">
        <w:rPr>
          <w:rFonts w:ascii="Times New Roman" w:eastAsia="Times New Roman" w:hAnsi="Times New Roman"/>
          <w:lang w:val="en-US" w:eastAsia="de-CH"/>
        </w:rPr>
        <w:t>14] showed opposing research results.”</w:t>
      </w:r>
    </w:p>
    <w:p w14:paraId="1C352462" w14:textId="77777777" w:rsidR="007F7F60" w:rsidRDefault="007F7F60" w:rsidP="003F4C3F">
      <w:pPr>
        <w:widowControl w:val="0"/>
        <w:adjustRightInd w:val="0"/>
        <w:snapToGrid w:val="0"/>
        <w:spacing w:after="0" w:line="480" w:lineRule="auto"/>
        <w:outlineLvl w:val="3"/>
        <w:rPr>
          <w:rFonts w:ascii="Times New Roman" w:eastAsia="Times New Roman" w:hAnsi="Times New Roman"/>
          <w:b/>
          <w:bCs/>
          <w:sz w:val="28"/>
          <w:szCs w:val="28"/>
          <w:lang w:val="en-US" w:eastAsia="de-CH"/>
        </w:rPr>
      </w:pPr>
    </w:p>
    <w:p w14:paraId="057C3C4C" w14:textId="2E80BF3C" w:rsidR="00E279E7" w:rsidRPr="00E8491E" w:rsidRDefault="00E8491E" w:rsidP="003F4C3F">
      <w:pPr>
        <w:widowControl w:val="0"/>
        <w:adjustRightInd w:val="0"/>
        <w:snapToGrid w:val="0"/>
        <w:spacing w:after="0" w:line="480" w:lineRule="auto"/>
        <w:outlineLvl w:val="3"/>
        <w:rPr>
          <w:rFonts w:ascii="Times New Roman" w:eastAsia="Times New Roman" w:hAnsi="Times New Roman"/>
          <w:b/>
          <w:bCs/>
          <w:sz w:val="28"/>
          <w:szCs w:val="28"/>
          <w:lang w:val="en-US" w:eastAsia="de-CH"/>
        </w:rPr>
      </w:pPr>
      <w:r w:rsidRPr="00E8491E">
        <w:rPr>
          <w:rFonts w:ascii="Times New Roman" w:eastAsia="Times New Roman" w:hAnsi="Times New Roman"/>
          <w:b/>
          <w:bCs/>
          <w:sz w:val="28"/>
          <w:szCs w:val="28"/>
          <w:lang w:val="en-US" w:eastAsia="de-CH"/>
        </w:rPr>
        <w:t xml:space="preserve">Case </w:t>
      </w:r>
      <w:bookmarkEnd w:id="2"/>
    </w:p>
    <w:p w14:paraId="4E867EB8" w14:textId="3A8542DA" w:rsidR="00286E01" w:rsidRDefault="003F4C3F" w:rsidP="003F4C3F">
      <w:pPr>
        <w:widowControl w:val="0"/>
        <w:adjustRightInd w:val="0"/>
        <w:snapToGrid w:val="0"/>
        <w:spacing w:after="0" w:line="480" w:lineRule="auto"/>
        <w:outlineLvl w:val="3"/>
        <w:rPr>
          <w:rFonts w:ascii="Times New Roman" w:hAnsi="Times New Roman"/>
          <w:color w:val="7F7F7F" w:themeColor="text1" w:themeTint="80"/>
          <w:lang w:val="en-US"/>
        </w:rPr>
      </w:pPr>
      <w:bookmarkStart w:id="3" w:name="_Hlk102127998"/>
      <w:r w:rsidRPr="00896367">
        <w:rPr>
          <w:rFonts w:ascii="Times New Roman" w:hAnsi="Times New Roman"/>
          <w:color w:val="7F7F7F" w:themeColor="text1" w:themeTint="80"/>
          <w:lang w:val="en-US"/>
        </w:rPr>
        <w:t xml:space="preserve">All articles using clinical samples or data and those involving animals must include information on the IRB/IACUC approval or waiver and informed consent. An example is shown below. 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86E01" w14:paraId="459071DA" w14:textId="77777777" w:rsidTr="00286E01">
        <w:tc>
          <w:tcPr>
            <w:tcW w:w="9062" w:type="dxa"/>
          </w:tcPr>
          <w:p w14:paraId="595FA6D7" w14:textId="70D466E4" w:rsidR="00286E01" w:rsidRPr="00286E01" w:rsidRDefault="00286E01" w:rsidP="00286E01">
            <w:pPr>
              <w:widowControl w:val="0"/>
              <w:adjustRightInd w:val="0"/>
              <w:snapToGrid w:val="0"/>
              <w:spacing w:after="0" w:line="480" w:lineRule="auto"/>
              <w:jc w:val="both"/>
              <w:outlineLvl w:val="3"/>
              <w:rPr>
                <w:rFonts w:ascii="Times New Roman" w:hAnsi="Times New Roman"/>
                <w:color w:val="7F7F7F" w:themeColor="text1" w:themeTint="80"/>
                <w:lang w:val="en-US"/>
              </w:rPr>
            </w:pPr>
            <w:r w:rsidRPr="00286E01">
              <w:rPr>
                <w:rFonts w:ascii="Times New Roman" w:hAnsi="Times New Roman"/>
                <w:color w:val="7F7F7F" w:themeColor="text1" w:themeTint="80"/>
                <w:lang w:val="en-US"/>
              </w:rPr>
              <w:t>Ethical statements: This study was exempted from review by the Institutional Review Board (IRB) of OOO Medical Center (IRB No: 116286-202111-HR-02). Written informed consent was obtained from the patients to participate in the study/Informed consent was waived.</w:t>
            </w:r>
          </w:p>
        </w:tc>
      </w:tr>
    </w:tbl>
    <w:p w14:paraId="1F20209F" w14:textId="77777777" w:rsidR="00286E01" w:rsidRDefault="00286E01" w:rsidP="00286E01">
      <w:pPr>
        <w:pStyle w:val="6"/>
        <w:adjustRightInd w:val="0"/>
        <w:snapToGrid w:val="0"/>
        <w:spacing w:before="0" w:after="0" w:line="480" w:lineRule="auto"/>
        <w:ind w:left="0"/>
        <w:rPr>
          <w:rFonts w:ascii="Times New Roman" w:hAnsi="Times New Roman"/>
          <w:lang w:val="en-US"/>
        </w:rPr>
      </w:pPr>
    </w:p>
    <w:bookmarkEnd w:id="3"/>
    <w:p w14:paraId="4EDB4E24" w14:textId="77777777" w:rsidR="003F4C3F" w:rsidRDefault="003F4C3F" w:rsidP="003F4C3F">
      <w:pPr>
        <w:widowControl w:val="0"/>
        <w:adjustRightInd w:val="0"/>
        <w:snapToGrid w:val="0"/>
        <w:spacing w:after="0" w:line="480" w:lineRule="auto"/>
        <w:outlineLvl w:val="3"/>
        <w:rPr>
          <w:rFonts w:ascii="Times New Roman" w:hAnsi="Times New Roman"/>
          <w:color w:val="7F7F7F" w:themeColor="text1" w:themeTint="80"/>
          <w:lang w:val="en-US"/>
        </w:rPr>
      </w:pPr>
    </w:p>
    <w:p w14:paraId="4E519AB0" w14:textId="77777777" w:rsidR="00547012" w:rsidRDefault="00547012" w:rsidP="003F4C3F">
      <w:pPr>
        <w:widowControl w:val="0"/>
        <w:adjustRightInd w:val="0"/>
        <w:snapToGrid w:val="0"/>
        <w:spacing w:after="0" w:line="480" w:lineRule="auto"/>
        <w:outlineLvl w:val="3"/>
        <w:rPr>
          <w:rFonts w:ascii="Times New Roman" w:hAnsi="Times New Roman"/>
          <w:b/>
          <w:bCs/>
          <w:lang w:val="en-US" w:eastAsia="ko-KR"/>
        </w:rPr>
      </w:pPr>
      <w:r w:rsidRPr="00547012">
        <w:rPr>
          <w:rFonts w:ascii="Times New Roman" w:hAnsi="Times New Roman" w:hint="eastAsia"/>
          <w:b/>
          <w:bCs/>
          <w:lang w:val="en-US" w:eastAsia="ko-KR"/>
        </w:rPr>
        <w:t>C</w:t>
      </w:r>
      <w:r w:rsidRPr="00547012">
        <w:rPr>
          <w:rFonts w:ascii="Times New Roman" w:hAnsi="Times New Roman"/>
          <w:b/>
          <w:bCs/>
          <w:lang w:val="en-US" w:eastAsia="ko-KR"/>
        </w:rPr>
        <w:t>ase 1</w:t>
      </w:r>
    </w:p>
    <w:p w14:paraId="2BA82316" w14:textId="77777777" w:rsidR="00547012" w:rsidRDefault="00547012" w:rsidP="003F4C3F">
      <w:pPr>
        <w:widowControl w:val="0"/>
        <w:adjustRightInd w:val="0"/>
        <w:snapToGrid w:val="0"/>
        <w:spacing w:after="0" w:line="480" w:lineRule="auto"/>
        <w:outlineLvl w:val="3"/>
        <w:rPr>
          <w:rFonts w:ascii="Times New Roman" w:hAnsi="Times New Roman"/>
          <w:b/>
          <w:bCs/>
          <w:lang w:val="en-US" w:eastAsia="ko-KR"/>
        </w:rPr>
      </w:pPr>
    </w:p>
    <w:p w14:paraId="6C56D1F7" w14:textId="77777777" w:rsidR="00547012" w:rsidRPr="00547012" w:rsidRDefault="00547012" w:rsidP="00547012">
      <w:pPr>
        <w:widowControl w:val="0"/>
        <w:adjustRightInd w:val="0"/>
        <w:snapToGrid w:val="0"/>
        <w:spacing w:after="0" w:line="480" w:lineRule="auto"/>
        <w:outlineLvl w:val="3"/>
        <w:rPr>
          <w:rFonts w:ascii="Times New Roman" w:hAnsi="Times New Roman"/>
          <w:b/>
          <w:bCs/>
          <w:lang w:val="en-US" w:eastAsia="ko-KR"/>
        </w:rPr>
      </w:pPr>
      <w:r w:rsidRPr="00547012">
        <w:rPr>
          <w:rFonts w:ascii="Times New Roman" w:hAnsi="Times New Roman" w:hint="eastAsia"/>
          <w:b/>
          <w:bCs/>
          <w:lang w:val="en-US" w:eastAsia="ko-KR"/>
        </w:rPr>
        <w:t>C</w:t>
      </w:r>
      <w:r w:rsidRPr="00547012">
        <w:rPr>
          <w:rFonts w:ascii="Times New Roman" w:hAnsi="Times New Roman"/>
          <w:b/>
          <w:bCs/>
          <w:lang w:val="en-US" w:eastAsia="ko-KR"/>
        </w:rPr>
        <w:t xml:space="preserve">ase </w:t>
      </w:r>
      <w:r>
        <w:rPr>
          <w:rFonts w:ascii="Times New Roman" w:hAnsi="Times New Roman"/>
          <w:b/>
          <w:bCs/>
          <w:lang w:val="en-US" w:eastAsia="ko-KR"/>
        </w:rPr>
        <w:t>2</w:t>
      </w:r>
    </w:p>
    <w:p w14:paraId="59C1DBCD" w14:textId="77777777" w:rsidR="00547012" w:rsidRPr="00547012" w:rsidRDefault="00547012" w:rsidP="003F4C3F">
      <w:pPr>
        <w:widowControl w:val="0"/>
        <w:adjustRightInd w:val="0"/>
        <w:snapToGrid w:val="0"/>
        <w:spacing w:after="0" w:line="480" w:lineRule="auto"/>
        <w:outlineLvl w:val="3"/>
        <w:rPr>
          <w:rFonts w:ascii="Times New Roman" w:hAnsi="Times New Roman"/>
          <w:b/>
          <w:bCs/>
          <w:lang w:val="en-US" w:eastAsia="ko-KR"/>
        </w:rPr>
      </w:pPr>
    </w:p>
    <w:p w14:paraId="7D1A370A" w14:textId="6737C348" w:rsidR="00E279E7" w:rsidRPr="00E8491E" w:rsidRDefault="00E8491E" w:rsidP="003B0225">
      <w:pPr>
        <w:keepNext/>
        <w:adjustRightInd w:val="0"/>
        <w:snapToGrid w:val="0"/>
        <w:spacing w:after="0" w:line="480" w:lineRule="auto"/>
        <w:outlineLvl w:val="3"/>
        <w:rPr>
          <w:rFonts w:ascii="Times New Roman" w:eastAsia="Times New Roman" w:hAnsi="Times New Roman"/>
          <w:b/>
          <w:bCs/>
          <w:sz w:val="28"/>
          <w:szCs w:val="28"/>
          <w:lang w:val="en-US" w:eastAsia="de-CH"/>
        </w:rPr>
      </w:pPr>
      <w:r w:rsidRPr="00E8491E">
        <w:rPr>
          <w:rFonts w:ascii="Times New Roman" w:eastAsia="Times New Roman" w:hAnsi="Times New Roman"/>
          <w:b/>
          <w:bCs/>
          <w:sz w:val="28"/>
          <w:szCs w:val="28"/>
          <w:lang w:val="en-US" w:eastAsia="de-CH"/>
        </w:rPr>
        <w:t xml:space="preserve">Discussion </w:t>
      </w:r>
    </w:p>
    <w:p w14:paraId="23193D0B" w14:textId="77777777" w:rsidR="00823CDE" w:rsidRPr="003B0225" w:rsidRDefault="00823CDE" w:rsidP="003B0225">
      <w:pPr>
        <w:pStyle w:val="6"/>
        <w:adjustRightInd w:val="0"/>
        <w:snapToGrid w:val="0"/>
        <w:spacing w:before="0" w:after="0" w:line="480" w:lineRule="auto"/>
        <w:ind w:left="0"/>
        <w:rPr>
          <w:rFonts w:ascii="Times New Roman" w:hAnsi="Times New Roman"/>
          <w:lang w:val="en-US"/>
        </w:rPr>
        <w:sectPr w:rsidR="00823CDE" w:rsidRPr="003B0225" w:rsidSect="00446204">
          <w:footerReference w:type="default" r:id="rId9"/>
          <w:pgSz w:w="11906" w:h="16838"/>
          <w:pgMar w:top="1417" w:right="1417" w:bottom="1134" w:left="1417" w:header="708" w:footer="708" w:gutter="0"/>
          <w:lnNumType w:countBy="1" w:restart="continuous"/>
          <w:cols w:space="708"/>
          <w:docGrid w:linePitch="360"/>
        </w:sectPr>
      </w:pPr>
    </w:p>
    <w:p w14:paraId="4EE9E358" w14:textId="77777777" w:rsidR="00E8491E" w:rsidRPr="00090D7D" w:rsidRDefault="00E8491E" w:rsidP="00E8491E">
      <w:pPr>
        <w:suppressLineNumbers/>
        <w:adjustRightInd w:val="0"/>
        <w:snapToGrid w:val="0"/>
        <w:spacing w:after="0" w:line="480" w:lineRule="auto"/>
        <w:rPr>
          <w:rFonts w:ascii="Times New Roman" w:hAnsi="Times New Roman"/>
          <w:sz w:val="28"/>
          <w:szCs w:val="28"/>
          <w:lang w:val="en-US"/>
        </w:rPr>
      </w:pPr>
      <w:r w:rsidRPr="00090D7D"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de-CH"/>
        </w:rPr>
        <w:lastRenderedPageBreak/>
        <w:t xml:space="preserve">References </w:t>
      </w:r>
      <w:r w:rsidRPr="00090D7D">
        <w:rPr>
          <w:rFonts w:ascii="Times New Roman" w:eastAsia="Times New Roman" w:hAnsi="Times New Roman"/>
          <w:b/>
          <w:bCs/>
          <w:sz w:val="28"/>
          <w:szCs w:val="28"/>
          <w:lang w:val="en-US" w:eastAsia="de-CH"/>
        </w:rPr>
        <w:t xml:space="preserve"> </w:t>
      </w:r>
    </w:p>
    <w:p w14:paraId="7DC392A3" w14:textId="77777777" w:rsidR="00E8491E" w:rsidRPr="00090D7D" w:rsidRDefault="00E8491E" w:rsidP="00E8491E">
      <w:pPr>
        <w:adjustRightInd w:val="0"/>
        <w:snapToGrid w:val="0"/>
        <w:spacing w:after="0" w:line="480" w:lineRule="auto"/>
        <w:ind w:left="220" w:hangingChars="100" w:hanging="220"/>
        <w:rPr>
          <w:rFonts w:ascii="Times New Roman" w:hAnsi="Times New Roman"/>
          <w:color w:val="7F7F7F" w:themeColor="text1" w:themeTint="80"/>
          <w:lang w:val="en-US" w:eastAsia="de-CH"/>
        </w:rPr>
      </w:pPr>
      <w:r w:rsidRPr="00090D7D">
        <w:rPr>
          <w:rFonts w:ascii="Times New Roman" w:hAnsi="Times New Roman"/>
          <w:color w:val="7F7F7F" w:themeColor="text1" w:themeTint="80"/>
          <w:lang w:val="en-US" w:eastAsia="de-CH"/>
        </w:rPr>
        <w:t>1. Kim TS, Kang SH, Kang PM, Ha H, Kim SD, Yoon J, et al. Clinical significance of serum neutrophil gelatinase-associated lipocalin in the early diagnosis of renal function deterioration after radical nephrectomy. Kosin Med J 2018;33:20-8.</w:t>
      </w:r>
    </w:p>
    <w:p w14:paraId="52DD7817" w14:textId="77777777" w:rsidR="00E8491E" w:rsidRPr="00090D7D" w:rsidRDefault="00E8491E" w:rsidP="00E8491E">
      <w:pPr>
        <w:adjustRightInd w:val="0"/>
        <w:snapToGrid w:val="0"/>
        <w:spacing w:after="0" w:line="480" w:lineRule="auto"/>
        <w:ind w:left="220" w:hangingChars="100" w:hanging="220"/>
        <w:rPr>
          <w:rFonts w:ascii="Times New Roman" w:hAnsi="Times New Roman"/>
          <w:color w:val="7F7F7F" w:themeColor="text1" w:themeTint="80"/>
          <w:lang w:val="en-US" w:eastAsia="de-CH"/>
        </w:rPr>
      </w:pPr>
      <w:r w:rsidRPr="00090D7D">
        <w:rPr>
          <w:rFonts w:ascii="Times New Roman" w:hAnsi="Times New Roman"/>
          <w:color w:val="7F7F7F" w:themeColor="text1" w:themeTint="80"/>
          <w:lang w:val="en-US" w:eastAsia="de-CH"/>
        </w:rPr>
        <w:t xml:space="preserve"> 2. Verbalis JG. Renal physiology of nocturia. Neurourol Urodyn 2014;33(Suppl 1):S6-9. </w:t>
      </w:r>
    </w:p>
    <w:p w14:paraId="1554F462" w14:textId="77777777" w:rsidR="00E8491E" w:rsidRPr="00090D7D" w:rsidRDefault="00E8491E" w:rsidP="00E8491E">
      <w:pPr>
        <w:adjustRightInd w:val="0"/>
        <w:snapToGrid w:val="0"/>
        <w:spacing w:after="0" w:line="480" w:lineRule="auto"/>
        <w:ind w:left="220" w:hangingChars="100" w:hanging="220"/>
        <w:rPr>
          <w:rFonts w:ascii="Times New Roman" w:hAnsi="Times New Roman"/>
          <w:color w:val="7F7F7F" w:themeColor="text1" w:themeTint="80"/>
          <w:lang w:val="en-US" w:eastAsia="de-CH"/>
        </w:rPr>
      </w:pPr>
      <w:r w:rsidRPr="00090D7D">
        <w:rPr>
          <w:rFonts w:ascii="Times New Roman" w:hAnsi="Times New Roman"/>
          <w:color w:val="7F7F7F" w:themeColor="text1" w:themeTint="80"/>
          <w:lang w:val="en-US" w:eastAsia="de-CH"/>
        </w:rPr>
        <w:t xml:space="preserve"> 3. Di Luca DG, Mohney NJ, Kottapally M. Paroxysmal sympathetic hyperactivity with dystonia following non-traumatic bilateral thalamic and cerebellar hemorrhage. Neurocrit Care 2019 Feb 6 [Epub]. https://doi.org/10.1007/s12028-019-00677-9.</w:t>
      </w:r>
    </w:p>
    <w:p w14:paraId="773007E6" w14:textId="77777777" w:rsidR="00E8491E" w:rsidRPr="00090D7D" w:rsidRDefault="00E8491E" w:rsidP="00E8491E">
      <w:pPr>
        <w:adjustRightInd w:val="0"/>
        <w:snapToGrid w:val="0"/>
        <w:spacing w:after="0" w:line="480" w:lineRule="auto"/>
        <w:ind w:left="220" w:hangingChars="100" w:hanging="220"/>
        <w:rPr>
          <w:rFonts w:ascii="Times New Roman" w:hAnsi="Times New Roman"/>
          <w:color w:val="7F7F7F" w:themeColor="text1" w:themeTint="80"/>
          <w:lang w:val="en-US" w:eastAsia="de-CH"/>
        </w:rPr>
      </w:pPr>
      <w:r w:rsidRPr="00090D7D">
        <w:rPr>
          <w:rFonts w:ascii="Times New Roman" w:hAnsi="Times New Roman"/>
          <w:color w:val="7F7F7F" w:themeColor="text1" w:themeTint="80"/>
          <w:lang w:val="en-US" w:eastAsia="de-CH"/>
        </w:rPr>
        <w:t>4. Hong GD, Kim C, Park J. KMJ reference style: a guide for authors. 5th ed. Seoul: Daehakro Press; 2017.</w:t>
      </w:r>
    </w:p>
    <w:p w14:paraId="08ABFA85" w14:textId="052A2328" w:rsidR="00E8491E" w:rsidRPr="00090D7D" w:rsidRDefault="00E8491E" w:rsidP="00E8491E">
      <w:pPr>
        <w:adjustRightInd w:val="0"/>
        <w:snapToGrid w:val="0"/>
        <w:spacing w:after="0" w:line="480" w:lineRule="auto"/>
        <w:ind w:left="220" w:hangingChars="100" w:hanging="220"/>
        <w:rPr>
          <w:rFonts w:ascii="Times New Roman" w:hAnsi="Times New Roman"/>
          <w:color w:val="7F7F7F" w:themeColor="text1" w:themeTint="80"/>
          <w:lang w:val="en-US" w:eastAsia="de-CH"/>
        </w:rPr>
      </w:pPr>
      <w:r w:rsidRPr="00090D7D">
        <w:rPr>
          <w:rFonts w:ascii="Times New Roman" w:hAnsi="Times New Roman"/>
          <w:color w:val="7F7F7F" w:themeColor="text1" w:themeTint="80"/>
          <w:lang w:val="en-US" w:eastAsia="de-CH"/>
        </w:rPr>
        <w:t>5. Floch MH. Probiotics, probiotics and dietary fiber. In: Buchman A, editor. Clinical nutrition: a guide for gastroenterologists. Thorofare: SLAK Incorporated; 2005. p. 18-24.</w:t>
      </w:r>
    </w:p>
    <w:p w14:paraId="48B66C73" w14:textId="41346750" w:rsidR="00E8491E" w:rsidRPr="00090D7D" w:rsidRDefault="00E8491E" w:rsidP="00E8491E">
      <w:pPr>
        <w:adjustRightInd w:val="0"/>
        <w:snapToGrid w:val="0"/>
        <w:spacing w:after="0" w:line="480" w:lineRule="auto"/>
        <w:ind w:left="220" w:hangingChars="100" w:hanging="220"/>
        <w:rPr>
          <w:rFonts w:ascii="Times New Roman" w:hAnsi="Times New Roman"/>
          <w:color w:val="7F7F7F" w:themeColor="text1" w:themeTint="80"/>
          <w:lang w:val="en-US"/>
        </w:rPr>
      </w:pPr>
      <w:r w:rsidRPr="00090D7D">
        <w:rPr>
          <w:rFonts w:ascii="Times New Roman" w:hAnsi="Times New Roman"/>
          <w:color w:val="7F7F7F" w:themeColor="text1" w:themeTint="80"/>
          <w:lang w:val="en-US" w:eastAsia="de-CH"/>
        </w:rPr>
        <w:t>6. Testa J. The Thomson Reuters journal selection process [Internet]. Philadelphia: Thomson Reuters; c2012 [cited 2013 Sep 30]. Available from: http://wokinfo.com/essays/journal-selection-process.</w:t>
      </w:r>
    </w:p>
    <w:p w14:paraId="196B5118" w14:textId="77777777" w:rsidR="00E8491E" w:rsidRPr="003D1BB5" w:rsidRDefault="00E8491E" w:rsidP="00E8491E">
      <w:pPr>
        <w:pStyle w:val="Standardunter5"/>
        <w:adjustRightInd w:val="0"/>
        <w:snapToGrid w:val="0"/>
        <w:spacing w:before="0" w:after="0" w:line="480" w:lineRule="auto"/>
        <w:ind w:left="34"/>
        <w:rPr>
          <w:rFonts w:ascii="Times New Roman" w:eastAsia="Times New Roman" w:hAnsi="Times New Roman"/>
          <w:color w:val="7F7F7F" w:themeColor="text1" w:themeTint="80"/>
          <w:lang w:val="en-GB" w:eastAsia="en-GB"/>
        </w:rPr>
      </w:pPr>
      <w:r w:rsidRPr="003D1BB5">
        <w:rPr>
          <w:rFonts w:ascii="Times New Roman" w:eastAsia="Times New Roman" w:hAnsi="Times New Roman"/>
          <w:color w:val="7F7F7F" w:themeColor="text1" w:themeTint="80"/>
          <w:lang w:val="en-GB" w:eastAsia="en-GB"/>
        </w:rPr>
        <w:t xml:space="preserve">   </w:t>
      </w:r>
    </w:p>
    <w:p w14:paraId="37A117B8" w14:textId="77777777" w:rsidR="00823CDE" w:rsidRPr="003D1BB5" w:rsidRDefault="003D1BB5" w:rsidP="003D1BB5">
      <w:pPr>
        <w:pStyle w:val="Standardunter5"/>
        <w:adjustRightInd w:val="0"/>
        <w:snapToGrid w:val="0"/>
        <w:spacing w:before="0" w:after="0" w:line="480" w:lineRule="auto"/>
        <w:ind w:left="34"/>
        <w:rPr>
          <w:rFonts w:ascii="Times New Roman" w:eastAsia="Times New Roman" w:hAnsi="Times New Roman"/>
          <w:color w:val="7F7F7F" w:themeColor="text1" w:themeTint="80"/>
          <w:lang w:val="en-GB" w:eastAsia="en-GB"/>
        </w:rPr>
      </w:pPr>
      <w:r w:rsidRPr="003D1BB5">
        <w:rPr>
          <w:rFonts w:ascii="Times New Roman" w:eastAsia="Times New Roman" w:hAnsi="Times New Roman"/>
          <w:color w:val="7F7F7F" w:themeColor="text1" w:themeTint="80"/>
          <w:lang w:val="en-GB" w:eastAsia="en-GB"/>
        </w:rPr>
        <w:t xml:space="preserve">   </w:t>
      </w:r>
    </w:p>
    <w:p w14:paraId="3A17C882" w14:textId="77777777" w:rsidR="00823CDE" w:rsidRPr="003B0225" w:rsidRDefault="00823CDE" w:rsidP="003B0225">
      <w:pPr>
        <w:adjustRightInd w:val="0"/>
        <w:snapToGrid w:val="0"/>
        <w:spacing w:after="0" w:line="480" w:lineRule="auto"/>
        <w:rPr>
          <w:rFonts w:ascii="Times New Roman" w:hAnsi="Times New Roman"/>
          <w:lang w:val="en-GB"/>
        </w:rPr>
        <w:sectPr w:rsidR="00823CDE" w:rsidRPr="003B0225" w:rsidSect="00574D86">
          <w:pgSz w:w="11906" w:h="16838"/>
          <w:pgMar w:top="1418" w:right="1418" w:bottom="1134" w:left="1418" w:header="709" w:footer="709" w:gutter="0"/>
          <w:cols w:space="708"/>
          <w:docGrid w:linePitch="360"/>
        </w:sectPr>
      </w:pPr>
    </w:p>
    <w:p w14:paraId="3D73F4D3" w14:textId="77777777" w:rsidR="00823CDE" w:rsidRPr="003B0225" w:rsidRDefault="00823CDE" w:rsidP="003B0225">
      <w:pPr>
        <w:suppressLineNumbers/>
        <w:adjustRightInd w:val="0"/>
        <w:snapToGrid w:val="0"/>
        <w:spacing w:after="0" w:line="480" w:lineRule="auto"/>
        <w:rPr>
          <w:rFonts w:ascii="Times New Roman" w:eastAsia="Times New Roman" w:hAnsi="Times New Roman"/>
          <w:b/>
          <w:bCs/>
          <w:color w:val="39A956"/>
          <w:lang w:val="en-US" w:eastAsia="de-CH"/>
        </w:rPr>
      </w:pPr>
      <w:r w:rsidRPr="003B0225">
        <w:rPr>
          <w:rFonts w:ascii="Times New Roman" w:eastAsia="Times New Roman" w:hAnsi="Times New Roman"/>
          <w:b/>
          <w:bCs/>
          <w:color w:val="000000"/>
          <w:lang w:val="en-US" w:eastAsia="de-CH"/>
        </w:rPr>
        <w:lastRenderedPageBreak/>
        <w:t>Figure Legends</w:t>
      </w:r>
    </w:p>
    <w:p w14:paraId="24841513" w14:textId="77777777" w:rsidR="00823CDE" w:rsidRPr="003B0225" w:rsidRDefault="00823CDE" w:rsidP="003B0225">
      <w:pPr>
        <w:suppressLineNumbers/>
        <w:adjustRightInd w:val="0"/>
        <w:snapToGrid w:val="0"/>
        <w:spacing w:after="0" w:line="480" w:lineRule="auto"/>
        <w:rPr>
          <w:rFonts w:ascii="Times New Roman" w:eastAsia="Times New Roman" w:hAnsi="Times New Roman"/>
          <w:lang w:val="en-GB" w:eastAsia="en-GB"/>
        </w:rPr>
      </w:pPr>
      <w:r w:rsidRPr="003B0225">
        <w:rPr>
          <w:rFonts w:ascii="Times New Roman" w:eastAsia="Times New Roman" w:hAnsi="Times New Roman"/>
          <w:lang w:val="en-GB" w:eastAsia="en-GB"/>
        </w:rPr>
        <w:t>Fig. 1.</w:t>
      </w:r>
      <w:r w:rsidRPr="003B0225">
        <w:rPr>
          <w:rFonts w:ascii="Times New Roman" w:eastAsia="Times New Roman" w:hAnsi="Times New Roman"/>
          <w:lang w:val="en-GB" w:eastAsia="en-GB"/>
        </w:rPr>
        <w:tab/>
      </w:r>
      <w:r w:rsidRPr="00896367">
        <w:rPr>
          <w:rFonts w:ascii="Times New Roman" w:eastAsia="Times New Roman" w:hAnsi="Times New Roman"/>
          <w:color w:val="7F7F7F" w:themeColor="text1" w:themeTint="80"/>
          <w:lang w:val="en-GB" w:eastAsia="en-GB"/>
        </w:rPr>
        <w:t>Legend text.</w:t>
      </w:r>
    </w:p>
    <w:p w14:paraId="7A294C3F" w14:textId="77777777" w:rsidR="00823CDE" w:rsidRPr="003B0225" w:rsidRDefault="00823CDE" w:rsidP="003B0225">
      <w:pPr>
        <w:suppressLineNumbers/>
        <w:adjustRightInd w:val="0"/>
        <w:snapToGrid w:val="0"/>
        <w:spacing w:after="0" w:line="480" w:lineRule="auto"/>
        <w:rPr>
          <w:rFonts w:ascii="Times New Roman" w:eastAsia="Times New Roman" w:hAnsi="Times New Roman"/>
          <w:lang w:val="en-GB" w:eastAsia="en-GB"/>
        </w:rPr>
      </w:pPr>
      <w:r w:rsidRPr="003B0225">
        <w:rPr>
          <w:rFonts w:ascii="Times New Roman" w:eastAsia="Times New Roman" w:hAnsi="Times New Roman"/>
          <w:lang w:val="en-GB" w:eastAsia="en-GB"/>
        </w:rPr>
        <w:t>Fig. 2.</w:t>
      </w:r>
      <w:r w:rsidRPr="003B0225">
        <w:rPr>
          <w:rFonts w:ascii="Times New Roman" w:eastAsia="Times New Roman" w:hAnsi="Times New Roman"/>
          <w:lang w:val="en-GB" w:eastAsia="en-GB"/>
        </w:rPr>
        <w:tab/>
      </w:r>
      <w:r w:rsidRPr="00896367">
        <w:rPr>
          <w:rFonts w:ascii="Times New Roman" w:eastAsia="Times New Roman" w:hAnsi="Times New Roman"/>
          <w:color w:val="7F7F7F" w:themeColor="text1" w:themeTint="80"/>
          <w:lang w:val="en-GB" w:eastAsia="en-GB"/>
        </w:rPr>
        <w:t>Legend text.</w:t>
      </w:r>
    </w:p>
    <w:p w14:paraId="1D5EFEA1" w14:textId="77777777" w:rsidR="00823CDE" w:rsidRPr="003B0225" w:rsidRDefault="00823CDE" w:rsidP="003B0225">
      <w:pPr>
        <w:suppressLineNumbers/>
        <w:adjustRightInd w:val="0"/>
        <w:snapToGrid w:val="0"/>
        <w:spacing w:after="0" w:line="480" w:lineRule="auto"/>
        <w:rPr>
          <w:rFonts w:ascii="Times New Roman" w:eastAsia="Times New Roman" w:hAnsi="Times New Roman"/>
          <w:lang w:val="en-GB" w:eastAsia="en-GB"/>
        </w:rPr>
      </w:pPr>
    </w:p>
    <w:p w14:paraId="605B3623" w14:textId="77777777" w:rsidR="00550D77" w:rsidRPr="00896367" w:rsidRDefault="00823CDE" w:rsidP="003B0225">
      <w:pPr>
        <w:adjustRightInd w:val="0"/>
        <w:snapToGrid w:val="0"/>
        <w:spacing w:after="0" w:line="480" w:lineRule="auto"/>
        <w:rPr>
          <w:rFonts w:ascii="Times New Roman" w:eastAsia="Times New Roman" w:hAnsi="Times New Roman"/>
          <w:color w:val="FF0000"/>
          <w:lang w:val="en-GB" w:eastAsia="en-GB"/>
        </w:rPr>
      </w:pPr>
      <w:r w:rsidRPr="00896367">
        <w:rPr>
          <w:rFonts w:ascii="Times New Roman" w:eastAsia="Times New Roman" w:hAnsi="Times New Roman"/>
          <w:color w:val="FF0000"/>
          <w:lang w:val="en-GB" w:eastAsia="en-GB"/>
        </w:rPr>
        <w:t xml:space="preserve">Please note that the actual figures should be uploaded separately. </w:t>
      </w:r>
    </w:p>
    <w:p w14:paraId="2638B9C7" w14:textId="77777777" w:rsidR="00550D77" w:rsidRDefault="00550D77">
      <w:pPr>
        <w:spacing w:after="0" w:line="240" w:lineRule="auto"/>
        <w:rPr>
          <w:rFonts w:ascii="Times New Roman" w:eastAsia="Times New Roman" w:hAnsi="Times New Roman"/>
          <w:lang w:val="en-GB" w:eastAsia="en-GB"/>
        </w:rPr>
      </w:pPr>
      <w:r>
        <w:rPr>
          <w:rFonts w:ascii="Times New Roman" w:eastAsia="Times New Roman" w:hAnsi="Times New Roman"/>
          <w:lang w:val="en-GB" w:eastAsia="en-GB"/>
        </w:rPr>
        <w:br w:type="page"/>
      </w:r>
    </w:p>
    <w:p w14:paraId="693BD1B2" w14:textId="77777777" w:rsidR="00550D77" w:rsidRDefault="00550D77" w:rsidP="003B0225">
      <w:pPr>
        <w:adjustRightInd w:val="0"/>
        <w:snapToGrid w:val="0"/>
        <w:spacing w:after="0" w:line="480" w:lineRule="auto"/>
        <w:rPr>
          <w:rFonts w:ascii="Times New Roman" w:eastAsia="Times New Roman" w:hAnsi="Times New Roman"/>
          <w:lang w:val="en-GB" w:eastAsia="en-GB"/>
        </w:rPr>
      </w:pPr>
      <w:r>
        <w:rPr>
          <w:rFonts w:ascii="Times New Roman" w:eastAsia="Times New Roman" w:hAnsi="Times New Roman"/>
          <w:lang w:val="en-GB" w:eastAsia="en-GB"/>
        </w:rPr>
        <w:lastRenderedPageBreak/>
        <w:t xml:space="preserve">Table 1. </w:t>
      </w:r>
      <w:r w:rsidR="00896367">
        <w:rPr>
          <w:rFonts w:ascii="Times New Roman" w:eastAsia="Times New Roman" w:hAnsi="Times New Roman"/>
          <w:lang w:val="en-GB" w:eastAsia="en-GB"/>
        </w:rPr>
        <w:t>A brief, specific, descriptive title</w:t>
      </w:r>
    </w:p>
    <w:tbl>
      <w:tblPr>
        <w:tblW w:w="7498" w:type="dxa"/>
        <w:tblBorders>
          <w:top w:val="single" w:sz="4" w:space="0" w:color="auto"/>
          <w:bottom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653"/>
        <w:gridCol w:w="3845"/>
      </w:tblGrid>
      <w:tr w:rsidR="001E3142" w:rsidRPr="001E3142" w14:paraId="2BD8A77F" w14:textId="77777777" w:rsidTr="001E3142">
        <w:trPr>
          <w:trHeight w:val="360"/>
        </w:trPr>
        <w:tc>
          <w:tcPr>
            <w:tcW w:w="36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6E881AA" w14:textId="77777777" w:rsidR="001E3142" w:rsidRPr="001E3142" w:rsidRDefault="001E3142" w:rsidP="001E3142">
            <w:pPr>
              <w:spacing w:after="0" w:line="360" w:lineRule="auto"/>
              <w:jc w:val="center"/>
              <w:rPr>
                <w:rFonts w:ascii="Times New Roman" w:eastAsia="맑은 고딕" w:hAnsi="Times New Roman"/>
                <w:b/>
                <w:bCs/>
                <w:color w:val="000000"/>
                <w:szCs w:val="20"/>
                <w:lang w:val="en-US" w:eastAsia="ko-KR"/>
              </w:rPr>
            </w:pPr>
            <w:r w:rsidRPr="001E3142">
              <w:rPr>
                <w:rFonts w:ascii="Times New Roman" w:eastAsia="맑은 고딕" w:hAnsi="Times New Roman"/>
                <w:b/>
                <w:bCs/>
                <w:color w:val="000000"/>
                <w:szCs w:val="20"/>
                <w:lang w:val="en-US" w:eastAsia="ko-KR"/>
              </w:rPr>
              <w:t>Variable</w:t>
            </w:r>
          </w:p>
        </w:tc>
        <w:tc>
          <w:tcPr>
            <w:tcW w:w="3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0C33519" w14:textId="77777777" w:rsidR="001E3142" w:rsidRPr="001E3142" w:rsidRDefault="001E3142" w:rsidP="001E3142">
            <w:pPr>
              <w:spacing w:after="0" w:line="360" w:lineRule="auto"/>
              <w:jc w:val="center"/>
              <w:rPr>
                <w:rFonts w:ascii="Times New Roman" w:eastAsia="맑은 고딕" w:hAnsi="Times New Roman"/>
                <w:b/>
                <w:bCs/>
                <w:color w:val="000000"/>
                <w:szCs w:val="20"/>
                <w:lang w:val="en-US" w:eastAsia="ko-KR"/>
              </w:rPr>
            </w:pPr>
            <w:r w:rsidRPr="001E3142">
              <w:rPr>
                <w:rFonts w:ascii="Times New Roman" w:eastAsia="맑은 고딕" w:hAnsi="Times New Roman"/>
                <w:b/>
                <w:bCs/>
                <w:color w:val="000000"/>
                <w:szCs w:val="20"/>
                <w:lang w:val="en-US" w:eastAsia="ko-KR"/>
              </w:rPr>
              <w:t>Value</w:t>
            </w:r>
          </w:p>
        </w:tc>
      </w:tr>
      <w:tr w:rsidR="001E3142" w:rsidRPr="001E3142" w14:paraId="1D8F04C0" w14:textId="77777777" w:rsidTr="001E3142">
        <w:trPr>
          <w:trHeight w:val="345"/>
        </w:trPr>
        <w:tc>
          <w:tcPr>
            <w:tcW w:w="3653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319E7B72" w14:textId="77777777" w:rsidR="001E3142" w:rsidRPr="001E3142" w:rsidRDefault="001E3142" w:rsidP="001E3142">
            <w:pPr>
              <w:spacing w:after="0" w:line="360" w:lineRule="auto"/>
              <w:rPr>
                <w:rFonts w:ascii="Times New Roman" w:eastAsia="맑은 고딕" w:hAnsi="Times New Roman"/>
                <w:color w:val="7F7F7F" w:themeColor="text1" w:themeTint="80"/>
                <w:szCs w:val="20"/>
                <w:lang w:val="en-US" w:eastAsia="ko-KR"/>
              </w:rPr>
            </w:pPr>
            <w:r w:rsidRPr="001E3142">
              <w:rPr>
                <w:rFonts w:ascii="Times New Roman" w:eastAsia="맑은 고딕" w:hAnsi="Times New Roman"/>
                <w:color w:val="7F7F7F" w:themeColor="text1" w:themeTint="80"/>
                <w:szCs w:val="20"/>
                <w:lang w:val="en-US" w:eastAsia="ko-KR"/>
              </w:rPr>
              <w:t>Door-to-puncture time (hr)</w:t>
            </w:r>
          </w:p>
        </w:tc>
        <w:tc>
          <w:tcPr>
            <w:tcW w:w="3845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27F282C2" w14:textId="77777777" w:rsidR="001E3142" w:rsidRPr="001E3142" w:rsidRDefault="001E3142" w:rsidP="00896367">
            <w:pPr>
              <w:adjustRightInd w:val="0"/>
              <w:snapToGrid w:val="0"/>
              <w:spacing w:after="0" w:line="360" w:lineRule="auto"/>
              <w:jc w:val="center"/>
              <w:rPr>
                <w:rFonts w:ascii="Times New Roman" w:eastAsia="맑은 고딕" w:hAnsi="Times New Roman"/>
                <w:color w:val="7F7F7F" w:themeColor="text1" w:themeTint="80"/>
                <w:szCs w:val="20"/>
                <w:lang w:val="en-US" w:eastAsia="ko-KR"/>
              </w:rPr>
            </w:pPr>
            <w:r w:rsidRPr="001E3142">
              <w:rPr>
                <w:rFonts w:ascii="Times New Roman" w:eastAsia="맑은 고딕" w:hAnsi="Times New Roman"/>
                <w:color w:val="7F7F7F" w:themeColor="text1" w:themeTint="80"/>
                <w:szCs w:val="20"/>
                <w:lang w:val="en-US" w:eastAsia="ko-KR"/>
              </w:rPr>
              <w:t>2.73±0.33</w:t>
            </w:r>
          </w:p>
        </w:tc>
      </w:tr>
      <w:tr w:rsidR="001E3142" w:rsidRPr="001E3142" w14:paraId="5B1EE857" w14:textId="77777777" w:rsidTr="001E3142">
        <w:trPr>
          <w:trHeight w:val="345"/>
        </w:trPr>
        <w:tc>
          <w:tcPr>
            <w:tcW w:w="3653" w:type="dxa"/>
            <w:shd w:val="clear" w:color="auto" w:fill="auto"/>
            <w:hideMark/>
          </w:tcPr>
          <w:p w14:paraId="12B5FD0A" w14:textId="77777777" w:rsidR="001E3142" w:rsidRPr="001E3142" w:rsidRDefault="001E3142" w:rsidP="001E3142">
            <w:pPr>
              <w:spacing w:after="0" w:line="360" w:lineRule="auto"/>
              <w:rPr>
                <w:rFonts w:ascii="Times New Roman" w:eastAsia="맑은 고딕" w:hAnsi="Times New Roman"/>
                <w:color w:val="7F7F7F" w:themeColor="text1" w:themeTint="80"/>
                <w:szCs w:val="20"/>
                <w:lang w:val="en-US" w:eastAsia="ko-KR"/>
              </w:rPr>
            </w:pPr>
            <w:r w:rsidRPr="001E3142">
              <w:rPr>
                <w:rFonts w:ascii="Times New Roman" w:eastAsia="맑은 고딕" w:hAnsi="Times New Roman"/>
                <w:color w:val="7F7F7F" w:themeColor="text1" w:themeTint="80"/>
                <w:szCs w:val="20"/>
                <w:lang w:val="en-US" w:eastAsia="ko-KR"/>
              </w:rPr>
              <w:t>Procedural time (hr)</w:t>
            </w:r>
          </w:p>
        </w:tc>
        <w:tc>
          <w:tcPr>
            <w:tcW w:w="3845" w:type="dxa"/>
            <w:shd w:val="clear" w:color="auto" w:fill="auto"/>
            <w:hideMark/>
          </w:tcPr>
          <w:p w14:paraId="6AB92074" w14:textId="77777777" w:rsidR="001E3142" w:rsidRPr="001E3142" w:rsidRDefault="001E3142" w:rsidP="00896367">
            <w:pPr>
              <w:adjustRightInd w:val="0"/>
              <w:snapToGrid w:val="0"/>
              <w:spacing w:after="0" w:line="360" w:lineRule="auto"/>
              <w:jc w:val="center"/>
              <w:rPr>
                <w:rFonts w:ascii="Times New Roman" w:eastAsia="맑은 고딕" w:hAnsi="Times New Roman"/>
                <w:color w:val="7F7F7F" w:themeColor="text1" w:themeTint="80"/>
                <w:szCs w:val="20"/>
                <w:lang w:val="en-US" w:eastAsia="ko-KR"/>
              </w:rPr>
            </w:pPr>
            <w:r w:rsidRPr="001E3142">
              <w:rPr>
                <w:rFonts w:ascii="Times New Roman" w:eastAsia="맑은 고딕" w:hAnsi="Times New Roman"/>
                <w:color w:val="7F7F7F" w:themeColor="text1" w:themeTint="80"/>
                <w:szCs w:val="20"/>
                <w:lang w:val="en-US" w:eastAsia="ko-KR"/>
              </w:rPr>
              <w:t>2.26±1.1</w:t>
            </w:r>
          </w:p>
        </w:tc>
      </w:tr>
      <w:tr w:rsidR="001E3142" w:rsidRPr="001E3142" w14:paraId="6DB450F5" w14:textId="77777777" w:rsidTr="001E3142">
        <w:trPr>
          <w:trHeight w:val="345"/>
        </w:trPr>
        <w:tc>
          <w:tcPr>
            <w:tcW w:w="3653" w:type="dxa"/>
            <w:shd w:val="clear" w:color="auto" w:fill="auto"/>
            <w:hideMark/>
          </w:tcPr>
          <w:p w14:paraId="4BC44884" w14:textId="77777777" w:rsidR="001E3142" w:rsidRPr="001E3142" w:rsidRDefault="001E3142" w:rsidP="001E3142">
            <w:pPr>
              <w:spacing w:after="0" w:line="360" w:lineRule="auto"/>
              <w:rPr>
                <w:rFonts w:ascii="Times New Roman" w:eastAsia="맑은 고딕" w:hAnsi="Times New Roman"/>
                <w:color w:val="7F7F7F" w:themeColor="text1" w:themeTint="80"/>
                <w:szCs w:val="20"/>
                <w:lang w:val="en-US" w:eastAsia="ko-KR"/>
              </w:rPr>
            </w:pPr>
            <w:r w:rsidRPr="001E3142">
              <w:rPr>
                <w:rFonts w:ascii="Times New Roman" w:eastAsia="맑은 고딕" w:hAnsi="Times New Roman"/>
                <w:color w:val="7F7F7F" w:themeColor="text1" w:themeTint="80"/>
                <w:szCs w:val="20"/>
                <w:lang w:val="en-US" w:eastAsia="ko-KR"/>
              </w:rPr>
              <w:t>Coiling techniques</w:t>
            </w:r>
          </w:p>
        </w:tc>
        <w:tc>
          <w:tcPr>
            <w:tcW w:w="3845" w:type="dxa"/>
            <w:shd w:val="clear" w:color="auto" w:fill="auto"/>
            <w:hideMark/>
          </w:tcPr>
          <w:p w14:paraId="441ED3E8" w14:textId="77777777" w:rsidR="001E3142" w:rsidRPr="001E3142" w:rsidRDefault="001E3142" w:rsidP="00896367">
            <w:pPr>
              <w:adjustRightInd w:val="0"/>
              <w:snapToGrid w:val="0"/>
              <w:spacing w:after="0" w:line="360" w:lineRule="auto"/>
              <w:jc w:val="center"/>
              <w:rPr>
                <w:rFonts w:ascii="Times New Roman" w:eastAsia="맑은 고딕" w:hAnsi="Times New Roman"/>
                <w:color w:val="7F7F7F" w:themeColor="text1" w:themeTint="80"/>
                <w:lang w:val="en-US" w:eastAsia="ko-KR"/>
              </w:rPr>
            </w:pPr>
          </w:p>
        </w:tc>
      </w:tr>
      <w:tr w:rsidR="001E3142" w:rsidRPr="001E3142" w14:paraId="46594D3E" w14:textId="77777777" w:rsidTr="001E3142">
        <w:trPr>
          <w:trHeight w:val="345"/>
        </w:trPr>
        <w:tc>
          <w:tcPr>
            <w:tcW w:w="3653" w:type="dxa"/>
            <w:shd w:val="clear" w:color="auto" w:fill="auto"/>
            <w:hideMark/>
          </w:tcPr>
          <w:p w14:paraId="3992B380" w14:textId="77777777" w:rsidR="001E3142" w:rsidRPr="001E3142" w:rsidRDefault="001E3142" w:rsidP="001E3142">
            <w:pPr>
              <w:spacing w:after="0" w:line="360" w:lineRule="auto"/>
              <w:rPr>
                <w:rFonts w:ascii="Times New Roman" w:eastAsia="맑은 고딕" w:hAnsi="Times New Roman"/>
                <w:color w:val="7F7F7F" w:themeColor="text1" w:themeTint="80"/>
                <w:szCs w:val="20"/>
                <w:lang w:val="en-US" w:eastAsia="ko-KR"/>
              </w:rPr>
            </w:pPr>
            <w:r w:rsidRPr="001E3142">
              <w:rPr>
                <w:rFonts w:ascii="Times New Roman" w:eastAsia="맑은 고딕" w:hAnsi="Times New Roman"/>
                <w:color w:val="7F7F7F" w:themeColor="text1" w:themeTint="80"/>
                <w:szCs w:val="20"/>
                <w:lang w:val="en-US" w:eastAsia="ko-KR"/>
              </w:rPr>
              <w:t> </w:t>
            </w:r>
            <w:r w:rsidRPr="001E3142">
              <w:rPr>
                <w:rFonts w:ascii="Times New Roman" w:eastAsia="맑은 고딕" w:hAnsi="Times New Roman"/>
                <w:color w:val="7F7F7F" w:themeColor="text1" w:themeTint="80"/>
                <w:szCs w:val="20"/>
                <w:lang w:val="en-US" w:eastAsia="ko-KR"/>
              </w:rPr>
              <w:t>Simple coiling</w:t>
            </w:r>
          </w:p>
        </w:tc>
        <w:tc>
          <w:tcPr>
            <w:tcW w:w="3845" w:type="dxa"/>
            <w:shd w:val="clear" w:color="auto" w:fill="auto"/>
            <w:hideMark/>
          </w:tcPr>
          <w:p w14:paraId="4BFD0FF0" w14:textId="77777777" w:rsidR="001E3142" w:rsidRPr="001E3142" w:rsidRDefault="001E3142" w:rsidP="00896367">
            <w:pPr>
              <w:adjustRightInd w:val="0"/>
              <w:snapToGrid w:val="0"/>
              <w:spacing w:after="0" w:line="360" w:lineRule="auto"/>
              <w:jc w:val="center"/>
              <w:rPr>
                <w:rFonts w:ascii="Times New Roman" w:eastAsia="맑은 고딕" w:hAnsi="Times New Roman"/>
                <w:color w:val="7F7F7F" w:themeColor="text1" w:themeTint="80"/>
                <w:szCs w:val="20"/>
                <w:lang w:val="en-US" w:eastAsia="ko-KR"/>
              </w:rPr>
            </w:pPr>
            <w:r w:rsidRPr="001E3142">
              <w:rPr>
                <w:rFonts w:ascii="Times New Roman" w:eastAsia="맑은 고딕" w:hAnsi="Times New Roman"/>
                <w:color w:val="7F7F7F" w:themeColor="text1" w:themeTint="80"/>
                <w:szCs w:val="20"/>
                <w:lang w:val="en-US" w:eastAsia="ko-KR"/>
              </w:rPr>
              <w:t>232 (72.5)</w:t>
            </w:r>
          </w:p>
        </w:tc>
      </w:tr>
      <w:tr w:rsidR="001E3142" w:rsidRPr="001E3142" w14:paraId="6E8090AD" w14:textId="77777777" w:rsidTr="001E3142">
        <w:trPr>
          <w:trHeight w:val="345"/>
        </w:trPr>
        <w:tc>
          <w:tcPr>
            <w:tcW w:w="3653" w:type="dxa"/>
            <w:shd w:val="clear" w:color="auto" w:fill="auto"/>
            <w:hideMark/>
          </w:tcPr>
          <w:p w14:paraId="6AF5224E" w14:textId="77777777" w:rsidR="001E3142" w:rsidRPr="001E3142" w:rsidRDefault="001E3142" w:rsidP="001E3142">
            <w:pPr>
              <w:spacing w:after="0" w:line="360" w:lineRule="auto"/>
              <w:rPr>
                <w:rFonts w:ascii="Times New Roman" w:eastAsia="맑은 고딕" w:hAnsi="Times New Roman"/>
                <w:color w:val="7F7F7F" w:themeColor="text1" w:themeTint="80"/>
                <w:szCs w:val="20"/>
                <w:lang w:val="en-US" w:eastAsia="ko-KR"/>
              </w:rPr>
            </w:pPr>
            <w:r w:rsidRPr="001E3142">
              <w:rPr>
                <w:rFonts w:ascii="Times New Roman" w:eastAsia="맑은 고딕" w:hAnsi="Times New Roman"/>
                <w:color w:val="7F7F7F" w:themeColor="text1" w:themeTint="80"/>
                <w:szCs w:val="20"/>
                <w:lang w:val="en-US" w:eastAsia="ko-KR"/>
              </w:rPr>
              <w:t> </w:t>
            </w:r>
            <w:r w:rsidRPr="001E3142">
              <w:rPr>
                <w:rFonts w:ascii="Times New Roman" w:eastAsia="맑은 고딕" w:hAnsi="Times New Roman"/>
                <w:color w:val="7F7F7F" w:themeColor="text1" w:themeTint="80"/>
                <w:szCs w:val="20"/>
                <w:lang w:val="en-US" w:eastAsia="ko-KR"/>
              </w:rPr>
              <w:t>Stent assisted coiling</w:t>
            </w:r>
          </w:p>
        </w:tc>
        <w:tc>
          <w:tcPr>
            <w:tcW w:w="3845" w:type="dxa"/>
            <w:shd w:val="clear" w:color="auto" w:fill="auto"/>
            <w:hideMark/>
          </w:tcPr>
          <w:p w14:paraId="593201EC" w14:textId="77777777" w:rsidR="001E3142" w:rsidRPr="001E3142" w:rsidRDefault="00896367" w:rsidP="00896367">
            <w:pPr>
              <w:adjustRightInd w:val="0"/>
              <w:snapToGrid w:val="0"/>
              <w:spacing w:after="0" w:line="360" w:lineRule="auto"/>
              <w:jc w:val="center"/>
              <w:rPr>
                <w:rFonts w:ascii="Times New Roman" w:eastAsia="맑은 고딕" w:hAnsi="Times New Roman"/>
                <w:color w:val="7F7F7F" w:themeColor="text1" w:themeTint="80"/>
                <w:szCs w:val="20"/>
                <w:lang w:val="en-US" w:eastAsia="ko-KR"/>
              </w:rPr>
            </w:pPr>
            <w:r w:rsidRPr="00896367">
              <w:rPr>
                <w:rFonts w:ascii="Times New Roman" w:eastAsia="맑은 고딕" w:hAnsi="Times New Roman"/>
                <w:color w:val="7F7F7F" w:themeColor="text1" w:themeTint="80"/>
                <w:szCs w:val="20"/>
                <w:lang w:val="en-US" w:eastAsia="ko-KR"/>
              </w:rPr>
              <w:t xml:space="preserve"> </w:t>
            </w:r>
            <w:r w:rsidR="001E3142" w:rsidRPr="001E3142">
              <w:rPr>
                <w:rFonts w:ascii="Times New Roman" w:eastAsia="맑은 고딕" w:hAnsi="Times New Roman"/>
                <w:color w:val="7F7F7F" w:themeColor="text1" w:themeTint="80"/>
                <w:szCs w:val="20"/>
                <w:lang w:val="en-US" w:eastAsia="ko-KR"/>
              </w:rPr>
              <w:t>71 (22.2)</w:t>
            </w:r>
          </w:p>
        </w:tc>
      </w:tr>
      <w:tr w:rsidR="001E3142" w:rsidRPr="001E3142" w14:paraId="20716FAC" w14:textId="77777777" w:rsidTr="001E3142">
        <w:trPr>
          <w:trHeight w:val="345"/>
        </w:trPr>
        <w:tc>
          <w:tcPr>
            <w:tcW w:w="3653" w:type="dxa"/>
            <w:shd w:val="clear" w:color="auto" w:fill="auto"/>
            <w:hideMark/>
          </w:tcPr>
          <w:p w14:paraId="553B23CC" w14:textId="77777777" w:rsidR="001E3142" w:rsidRPr="001E3142" w:rsidRDefault="001E3142" w:rsidP="001E3142">
            <w:pPr>
              <w:spacing w:after="0" w:line="360" w:lineRule="auto"/>
              <w:rPr>
                <w:rFonts w:ascii="Times New Roman" w:eastAsia="맑은 고딕" w:hAnsi="Times New Roman"/>
                <w:color w:val="7F7F7F" w:themeColor="text1" w:themeTint="80"/>
                <w:szCs w:val="20"/>
                <w:lang w:val="en-US" w:eastAsia="ko-KR"/>
              </w:rPr>
            </w:pPr>
            <w:r w:rsidRPr="001E3142">
              <w:rPr>
                <w:rFonts w:ascii="Times New Roman" w:eastAsia="맑은 고딕" w:hAnsi="Times New Roman"/>
                <w:color w:val="7F7F7F" w:themeColor="text1" w:themeTint="80"/>
                <w:szCs w:val="20"/>
                <w:lang w:val="en-US" w:eastAsia="ko-KR"/>
              </w:rPr>
              <w:t> </w:t>
            </w:r>
            <w:r w:rsidRPr="001E3142">
              <w:rPr>
                <w:rFonts w:ascii="Times New Roman" w:eastAsia="맑은 고딕" w:hAnsi="Times New Roman"/>
                <w:color w:val="7F7F7F" w:themeColor="text1" w:themeTint="80"/>
                <w:szCs w:val="20"/>
                <w:lang w:val="en-US" w:eastAsia="ko-KR"/>
              </w:rPr>
              <w:t>Balloon and stent assisted coiling</w:t>
            </w:r>
          </w:p>
        </w:tc>
        <w:tc>
          <w:tcPr>
            <w:tcW w:w="3845" w:type="dxa"/>
            <w:shd w:val="clear" w:color="auto" w:fill="auto"/>
            <w:hideMark/>
          </w:tcPr>
          <w:p w14:paraId="58D93920" w14:textId="77777777" w:rsidR="001E3142" w:rsidRPr="001E3142" w:rsidRDefault="001E3142" w:rsidP="00896367">
            <w:pPr>
              <w:adjustRightInd w:val="0"/>
              <w:snapToGrid w:val="0"/>
              <w:spacing w:after="0" w:line="360" w:lineRule="auto"/>
              <w:jc w:val="center"/>
              <w:rPr>
                <w:rFonts w:ascii="Times New Roman" w:eastAsia="맑은 고딕" w:hAnsi="Times New Roman"/>
                <w:color w:val="7F7F7F" w:themeColor="text1" w:themeTint="80"/>
                <w:szCs w:val="20"/>
                <w:lang w:val="en-US" w:eastAsia="ko-KR"/>
              </w:rPr>
            </w:pPr>
            <w:r w:rsidRPr="001E3142">
              <w:rPr>
                <w:rFonts w:ascii="Times New Roman" w:eastAsia="맑은 고딕" w:hAnsi="Times New Roman"/>
                <w:color w:val="7F7F7F" w:themeColor="text1" w:themeTint="80"/>
                <w:szCs w:val="20"/>
                <w:lang w:val="en-US" w:eastAsia="ko-KR"/>
              </w:rPr>
              <w:t>17 (5.3)</w:t>
            </w:r>
          </w:p>
        </w:tc>
      </w:tr>
      <w:tr w:rsidR="001E3142" w:rsidRPr="001E3142" w14:paraId="5082A14E" w14:textId="77777777" w:rsidTr="001E3142">
        <w:trPr>
          <w:trHeight w:val="345"/>
        </w:trPr>
        <w:tc>
          <w:tcPr>
            <w:tcW w:w="3653" w:type="dxa"/>
            <w:shd w:val="clear" w:color="auto" w:fill="auto"/>
            <w:hideMark/>
          </w:tcPr>
          <w:p w14:paraId="3AD5D44E" w14:textId="77777777" w:rsidR="001E3142" w:rsidRPr="001E3142" w:rsidRDefault="001E3142" w:rsidP="001E3142">
            <w:pPr>
              <w:spacing w:after="0" w:line="360" w:lineRule="auto"/>
              <w:rPr>
                <w:rFonts w:ascii="Times New Roman" w:eastAsia="맑은 고딕" w:hAnsi="Times New Roman"/>
                <w:color w:val="7F7F7F" w:themeColor="text1" w:themeTint="80"/>
                <w:szCs w:val="20"/>
                <w:lang w:val="en-US" w:eastAsia="ko-KR"/>
              </w:rPr>
            </w:pPr>
            <w:r w:rsidRPr="001E3142">
              <w:rPr>
                <w:rFonts w:ascii="Times New Roman" w:eastAsia="맑은 고딕" w:hAnsi="Times New Roman"/>
                <w:color w:val="7F7F7F" w:themeColor="text1" w:themeTint="80"/>
                <w:szCs w:val="20"/>
                <w:lang w:val="en-US" w:eastAsia="ko-KR"/>
              </w:rPr>
              <w:t>Obliteration (RR)</w:t>
            </w:r>
          </w:p>
        </w:tc>
        <w:tc>
          <w:tcPr>
            <w:tcW w:w="3845" w:type="dxa"/>
            <w:shd w:val="clear" w:color="auto" w:fill="auto"/>
            <w:hideMark/>
          </w:tcPr>
          <w:p w14:paraId="383E7E5E" w14:textId="77777777" w:rsidR="001E3142" w:rsidRPr="001E3142" w:rsidRDefault="001E3142" w:rsidP="00896367">
            <w:pPr>
              <w:adjustRightInd w:val="0"/>
              <w:snapToGrid w:val="0"/>
              <w:spacing w:after="0" w:line="360" w:lineRule="auto"/>
              <w:jc w:val="center"/>
              <w:rPr>
                <w:rFonts w:ascii="Times New Roman" w:eastAsia="맑은 고딕" w:hAnsi="Times New Roman"/>
                <w:color w:val="7F7F7F" w:themeColor="text1" w:themeTint="80"/>
                <w:lang w:val="en-US" w:eastAsia="ko-KR"/>
              </w:rPr>
            </w:pPr>
          </w:p>
        </w:tc>
      </w:tr>
      <w:tr w:rsidR="001E3142" w:rsidRPr="001E3142" w14:paraId="5428F994" w14:textId="77777777" w:rsidTr="001E3142">
        <w:trPr>
          <w:trHeight w:val="345"/>
        </w:trPr>
        <w:tc>
          <w:tcPr>
            <w:tcW w:w="3653" w:type="dxa"/>
            <w:shd w:val="clear" w:color="auto" w:fill="auto"/>
            <w:hideMark/>
          </w:tcPr>
          <w:p w14:paraId="3E732047" w14:textId="77777777" w:rsidR="001E3142" w:rsidRPr="001E3142" w:rsidRDefault="001E3142" w:rsidP="001E3142">
            <w:pPr>
              <w:spacing w:after="0" w:line="360" w:lineRule="auto"/>
              <w:rPr>
                <w:rFonts w:ascii="Times New Roman" w:eastAsia="맑은 고딕" w:hAnsi="Times New Roman"/>
                <w:color w:val="7F7F7F" w:themeColor="text1" w:themeTint="80"/>
                <w:szCs w:val="20"/>
                <w:lang w:val="en-US" w:eastAsia="ko-KR"/>
              </w:rPr>
            </w:pPr>
            <w:r w:rsidRPr="001E3142">
              <w:rPr>
                <w:rFonts w:ascii="Times New Roman" w:eastAsia="맑은 고딕" w:hAnsi="Times New Roman"/>
                <w:color w:val="7F7F7F" w:themeColor="text1" w:themeTint="80"/>
                <w:szCs w:val="20"/>
                <w:lang w:val="en-US" w:eastAsia="ko-KR"/>
              </w:rPr>
              <w:t> </w:t>
            </w:r>
            <w:r w:rsidRPr="001E3142">
              <w:rPr>
                <w:rFonts w:ascii="Times New Roman" w:eastAsia="맑은 고딕" w:hAnsi="Times New Roman"/>
                <w:color w:val="7F7F7F" w:themeColor="text1" w:themeTint="80"/>
                <w:szCs w:val="20"/>
                <w:lang w:val="en-US" w:eastAsia="ko-KR"/>
              </w:rPr>
              <w:t>Class I</w:t>
            </w:r>
          </w:p>
        </w:tc>
        <w:tc>
          <w:tcPr>
            <w:tcW w:w="3845" w:type="dxa"/>
            <w:shd w:val="clear" w:color="auto" w:fill="auto"/>
            <w:hideMark/>
          </w:tcPr>
          <w:p w14:paraId="61AA0FB2" w14:textId="77777777" w:rsidR="001E3142" w:rsidRPr="001E3142" w:rsidRDefault="001E3142" w:rsidP="00896367">
            <w:pPr>
              <w:adjustRightInd w:val="0"/>
              <w:snapToGrid w:val="0"/>
              <w:spacing w:after="0" w:line="360" w:lineRule="auto"/>
              <w:jc w:val="center"/>
              <w:rPr>
                <w:rFonts w:ascii="Times New Roman" w:eastAsia="맑은 고딕" w:hAnsi="Times New Roman"/>
                <w:color w:val="7F7F7F" w:themeColor="text1" w:themeTint="80"/>
                <w:szCs w:val="20"/>
                <w:lang w:val="en-US" w:eastAsia="ko-KR"/>
              </w:rPr>
            </w:pPr>
            <w:r w:rsidRPr="001E3142">
              <w:rPr>
                <w:rFonts w:ascii="Times New Roman" w:eastAsia="맑은 고딕" w:hAnsi="Times New Roman"/>
                <w:color w:val="7F7F7F" w:themeColor="text1" w:themeTint="80"/>
                <w:szCs w:val="20"/>
                <w:lang w:val="en-US" w:eastAsia="ko-KR"/>
              </w:rPr>
              <w:t>270 (84.</w:t>
            </w:r>
            <w:r w:rsidRPr="00896367">
              <w:rPr>
                <w:rFonts w:ascii="Times New Roman" w:eastAsia="맑은 고딕" w:hAnsi="Times New Roman"/>
                <w:color w:val="7F7F7F" w:themeColor="text1" w:themeTint="80"/>
                <w:szCs w:val="20"/>
                <w:lang w:val="en-US" w:eastAsia="ko-KR"/>
              </w:rPr>
              <w:t>3</w:t>
            </w:r>
            <w:r w:rsidRPr="001E3142">
              <w:rPr>
                <w:rFonts w:ascii="Times New Roman" w:eastAsia="맑은 고딕" w:hAnsi="Times New Roman"/>
                <w:color w:val="7F7F7F" w:themeColor="text1" w:themeTint="80"/>
                <w:szCs w:val="20"/>
                <w:lang w:val="en-US" w:eastAsia="ko-KR"/>
              </w:rPr>
              <w:t>)</w:t>
            </w:r>
            <w:r w:rsidRPr="00896367">
              <w:rPr>
                <w:rFonts w:ascii="Times New Roman" w:eastAsia="맑은 고딕" w:hAnsi="Times New Roman"/>
                <w:color w:val="7F7F7F" w:themeColor="text1" w:themeTint="80"/>
                <w:szCs w:val="20"/>
                <w:vertAlign w:val="superscript"/>
                <w:lang w:val="en-US" w:eastAsia="ko-KR"/>
              </w:rPr>
              <w:t>a)</w:t>
            </w:r>
          </w:p>
        </w:tc>
      </w:tr>
      <w:tr w:rsidR="001E3142" w:rsidRPr="001E3142" w14:paraId="32863353" w14:textId="77777777" w:rsidTr="001E3142">
        <w:trPr>
          <w:trHeight w:val="345"/>
        </w:trPr>
        <w:tc>
          <w:tcPr>
            <w:tcW w:w="3653" w:type="dxa"/>
            <w:shd w:val="clear" w:color="auto" w:fill="auto"/>
            <w:hideMark/>
          </w:tcPr>
          <w:p w14:paraId="42FB7B68" w14:textId="77777777" w:rsidR="001E3142" w:rsidRPr="001E3142" w:rsidRDefault="001E3142" w:rsidP="001E3142">
            <w:pPr>
              <w:spacing w:after="0" w:line="360" w:lineRule="auto"/>
              <w:rPr>
                <w:rFonts w:ascii="Times New Roman" w:eastAsia="맑은 고딕" w:hAnsi="Times New Roman"/>
                <w:color w:val="7F7F7F" w:themeColor="text1" w:themeTint="80"/>
                <w:szCs w:val="20"/>
                <w:lang w:val="en-US" w:eastAsia="ko-KR"/>
              </w:rPr>
            </w:pPr>
            <w:r w:rsidRPr="001E3142">
              <w:rPr>
                <w:rFonts w:ascii="Times New Roman" w:eastAsia="맑은 고딕" w:hAnsi="Times New Roman"/>
                <w:color w:val="7F7F7F" w:themeColor="text1" w:themeTint="80"/>
                <w:szCs w:val="20"/>
                <w:lang w:val="en-US" w:eastAsia="ko-KR"/>
              </w:rPr>
              <w:t> </w:t>
            </w:r>
            <w:r w:rsidRPr="001E3142">
              <w:rPr>
                <w:rFonts w:ascii="Times New Roman" w:eastAsia="맑은 고딕" w:hAnsi="Times New Roman"/>
                <w:color w:val="7F7F7F" w:themeColor="text1" w:themeTint="80"/>
                <w:szCs w:val="20"/>
                <w:lang w:val="en-US" w:eastAsia="ko-KR"/>
              </w:rPr>
              <w:t>Class II</w:t>
            </w:r>
          </w:p>
        </w:tc>
        <w:tc>
          <w:tcPr>
            <w:tcW w:w="3845" w:type="dxa"/>
            <w:shd w:val="clear" w:color="auto" w:fill="auto"/>
            <w:hideMark/>
          </w:tcPr>
          <w:p w14:paraId="44BA1A0D" w14:textId="77777777" w:rsidR="001E3142" w:rsidRPr="001E3142" w:rsidRDefault="001E3142" w:rsidP="00896367">
            <w:pPr>
              <w:adjustRightInd w:val="0"/>
              <w:snapToGrid w:val="0"/>
              <w:spacing w:after="0" w:line="360" w:lineRule="auto"/>
              <w:jc w:val="center"/>
              <w:rPr>
                <w:rFonts w:ascii="Times New Roman" w:eastAsia="맑은 고딕" w:hAnsi="Times New Roman"/>
                <w:color w:val="7F7F7F" w:themeColor="text1" w:themeTint="80"/>
                <w:szCs w:val="20"/>
                <w:lang w:val="en-US" w:eastAsia="ko-KR"/>
              </w:rPr>
            </w:pPr>
            <w:r w:rsidRPr="001E3142">
              <w:rPr>
                <w:rFonts w:ascii="Times New Roman" w:eastAsia="맑은 고딕" w:hAnsi="Times New Roman"/>
                <w:color w:val="7F7F7F" w:themeColor="text1" w:themeTint="80"/>
                <w:szCs w:val="20"/>
                <w:lang w:val="en-US" w:eastAsia="ko-KR"/>
              </w:rPr>
              <w:t>45 (14.1)</w:t>
            </w:r>
          </w:p>
        </w:tc>
      </w:tr>
      <w:tr w:rsidR="001E3142" w:rsidRPr="001E3142" w14:paraId="15A5F600" w14:textId="77777777" w:rsidTr="001E3142">
        <w:trPr>
          <w:trHeight w:val="345"/>
        </w:trPr>
        <w:tc>
          <w:tcPr>
            <w:tcW w:w="3653" w:type="dxa"/>
            <w:shd w:val="clear" w:color="auto" w:fill="auto"/>
            <w:hideMark/>
          </w:tcPr>
          <w:p w14:paraId="616BBF62" w14:textId="77777777" w:rsidR="001E3142" w:rsidRPr="001E3142" w:rsidRDefault="001E3142" w:rsidP="001E3142">
            <w:pPr>
              <w:spacing w:after="0" w:line="360" w:lineRule="auto"/>
              <w:rPr>
                <w:rFonts w:ascii="Times New Roman" w:eastAsia="맑은 고딕" w:hAnsi="Times New Roman"/>
                <w:color w:val="7F7F7F" w:themeColor="text1" w:themeTint="80"/>
                <w:szCs w:val="20"/>
                <w:lang w:val="en-US" w:eastAsia="ko-KR"/>
              </w:rPr>
            </w:pPr>
            <w:r w:rsidRPr="001E3142">
              <w:rPr>
                <w:rFonts w:ascii="Times New Roman" w:eastAsia="맑은 고딕" w:hAnsi="Times New Roman"/>
                <w:color w:val="7F7F7F" w:themeColor="text1" w:themeTint="80"/>
                <w:szCs w:val="20"/>
                <w:lang w:val="en-US" w:eastAsia="ko-KR"/>
              </w:rPr>
              <w:t> </w:t>
            </w:r>
            <w:r w:rsidRPr="001E3142">
              <w:rPr>
                <w:rFonts w:ascii="Times New Roman" w:eastAsia="맑은 고딕" w:hAnsi="Times New Roman"/>
                <w:color w:val="7F7F7F" w:themeColor="text1" w:themeTint="80"/>
                <w:szCs w:val="20"/>
                <w:lang w:val="en-US" w:eastAsia="ko-KR"/>
              </w:rPr>
              <w:t>Class III</w:t>
            </w:r>
          </w:p>
        </w:tc>
        <w:tc>
          <w:tcPr>
            <w:tcW w:w="3845" w:type="dxa"/>
            <w:shd w:val="clear" w:color="auto" w:fill="auto"/>
            <w:hideMark/>
          </w:tcPr>
          <w:p w14:paraId="7D99F055" w14:textId="77777777" w:rsidR="001E3142" w:rsidRPr="001E3142" w:rsidRDefault="001E3142" w:rsidP="00896367">
            <w:pPr>
              <w:adjustRightInd w:val="0"/>
              <w:snapToGrid w:val="0"/>
              <w:spacing w:after="0" w:line="360" w:lineRule="auto"/>
              <w:jc w:val="center"/>
              <w:rPr>
                <w:rFonts w:ascii="Times New Roman" w:eastAsia="맑은 고딕" w:hAnsi="Times New Roman"/>
                <w:color w:val="7F7F7F" w:themeColor="text1" w:themeTint="80"/>
                <w:szCs w:val="20"/>
                <w:lang w:val="en-US" w:eastAsia="ko-KR"/>
              </w:rPr>
            </w:pPr>
            <w:r w:rsidRPr="001E3142">
              <w:rPr>
                <w:rFonts w:ascii="Times New Roman" w:eastAsia="맑은 고딕" w:hAnsi="Times New Roman"/>
                <w:color w:val="7F7F7F" w:themeColor="text1" w:themeTint="80"/>
                <w:szCs w:val="20"/>
                <w:lang w:val="en-US" w:eastAsia="ko-KR"/>
              </w:rPr>
              <w:t>5 (1.5)</w:t>
            </w:r>
          </w:p>
        </w:tc>
      </w:tr>
      <w:tr w:rsidR="001E3142" w:rsidRPr="001E3142" w14:paraId="2CF860EC" w14:textId="77777777" w:rsidTr="001E3142">
        <w:trPr>
          <w:trHeight w:val="345"/>
        </w:trPr>
        <w:tc>
          <w:tcPr>
            <w:tcW w:w="3653" w:type="dxa"/>
            <w:shd w:val="clear" w:color="auto" w:fill="auto"/>
            <w:hideMark/>
          </w:tcPr>
          <w:p w14:paraId="1ADB2110" w14:textId="77777777" w:rsidR="001E3142" w:rsidRPr="001E3142" w:rsidRDefault="001E3142" w:rsidP="001E3142">
            <w:pPr>
              <w:spacing w:after="0" w:line="360" w:lineRule="auto"/>
              <w:rPr>
                <w:rFonts w:ascii="Times New Roman" w:eastAsia="맑은 고딕" w:hAnsi="Times New Roman"/>
                <w:color w:val="7F7F7F" w:themeColor="text1" w:themeTint="80"/>
                <w:szCs w:val="20"/>
                <w:lang w:val="en-US" w:eastAsia="ko-KR"/>
              </w:rPr>
            </w:pPr>
            <w:r w:rsidRPr="001E3142">
              <w:rPr>
                <w:rFonts w:ascii="Times New Roman" w:eastAsia="맑은 고딕" w:hAnsi="Times New Roman"/>
                <w:color w:val="7F7F7F" w:themeColor="text1" w:themeTint="80"/>
                <w:szCs w:val="20"/>
                <w:lang w:val="en-US" w:eastAsia="ko-KR"/>
              </w:rPr>
              <w:t>Procedural complication</w:t>
            </w:r>
          </w:p>
        </w:tc>
        <w:tc>
          <w:tcPr>
            <w:tcW w:w="3845" w:type="dxa"/>
            <w:shd w:val="clear" w:color="auto" w:fill="auto"/>
            <w:hideMark/>
          </w:tcPr>
          <w:p w14:paraId="63902C17" w14:textId="77777777" w:rsidR="001E3142" w:rsidRPr="001E3142" w:rsidRDefault="001E3142" w:rsidP="00896367">
            <w:pPr>
              <w:adjustRightInd w:val="0"/>
              <w:snapToGrid w:val="0"/>
              <w:spacing w:after="0" w:line="360" w:lineRule="auto"/>
              <w:jc w:val="center"/>
              <w:rPr>
                <w:rFonts w:ascii="Times New Roman" w:eastAsia="맑은 고딕" w:hAnsi="Times New Roman"/>
                <w:color w:val="7F7F7F" w:themeColor="text1" w:themeTint="80"/>
                <w:lang w:val="en-US" w:eastAsia="ko-KR"/>
              </w:rPr>
            </w:pPr>
          </w:p>
        </w:tc>
      </w:tr>
      <w:tr w:rsidR="001E3142" w:rsidRPr="001E3142" w14:paraId="4903177D" w14:textId="77777777" w:rsidTr="001E3142">
        <w:trPr>
          <w:trHeight w:val="345"/>
        </w:trPr>
        <w:tc>
          <w:tcPr>
            <w:tcW w:w="3653" w:type="dxa"/>
            <w:shd w:val="clear" w:color="auto" w:fill="auto"/>
            <w:hideMark/>
          </w:tcPr>
          <w:p w14:paraId="4FAB0D28" w14:textId="77777777" w:rsidR="001E3142" w:rsidRPr="001E3142" w:rsidRDefault="001E3142" w:rsidP="001E3142">
            <w:pPr>
              <w:spacing w:after="0" w:line="360" w:lineRule="auto"/>
              <w:rPr>
                <w:rFonts w:ascii="Times New Roman" w:eastAsia="맑은 고딕" w:hAnsi="Times New Roman"/>
                <w:color w:val="7F7F7F" w:themeColor="text1" w:themeTint="80"/>
                <w:szCs w:val="20"/>
                <w:lang w:val="en-US" w:eastAsia="ko-KR"/>
              </w:rPr>
            </w:pPr>
            <w:r w:rsidRPr="001E3142">
              <w:rPr>
                <w:rFonts w:ascii="Times New Roman" w:eastAsia="맑은 고딕" w:hAnsi="Times New Roman"/>
                <w:color w:val="7F7F7F" w:themeColor="text1" w:themeTint="80"/>
                <w:szCs w:val="20"/>
                <w:lang w:val="en-US" w:eastAsia="ko-KR"/>
              </w:rPr>
              <w:t> </w:t>
            </w:r>
            <w:r w:rsidRPr="001E3142">
              <w:rPr>
                <w:rFonts w:ascii="Times New Roman" w:eastAsia="맑은 고딕" w:hAnsi="Times New Roman"/>
                <w:color w:val="7F7F7F" w:themeColor="text1" w:themeTint="80"/>
                <w:szCs w:val="20"/>
                <w:lang w:val="en-US" w:eastAsia="ko-KR"/>
              </w:rPr>
              <w:t>Thromboembolic events</w:t>
            </w:r>
          </w:p>
        </w:tc>
        <w:tc>
          <w:tcPr>
            <w:tcW w:w="3845" w:type="dxa"/>
            <w:shd w:val="clear" w:color="auto" w:fill="auto"/>
            <w:hideMark/>
          </w:tcPr>
          <w:p w14:paraId="7024A60C" w14:textId="77777777" w:rsidR="001E3142" w:rsidRPr="001E3142" w:rsidRDefault="001E3142" w:rsidP="00896367">
            <w:pPr>
              <w:adjustRightInd w:val="0"/>
              <w:snapToGrid w:val="0"/>
              <w:spacing w:after="0" w:line="360" w:lineRule="auto"/>
              <w:jc w:val="center"/>
              <w:rPr>
                <w:rFonts w:ascii="Times New Roman" w:eastAsia="맑은 고딕" w:hAnsi="Times New Roman"/>
                <w:color w:val="7F7F7F" w:themeColor="text1" w:themeTint="80"/>
                <w:szCs w:val="20"/>
                <w:lang w:val="en-US" w:eastAsia="ko-KR"/>
              </w:rPr>
            </w:pPr>
            <w:r w:rsidRPr="001E3142">
              <w:rPr>
                <w:rFonts w:ascii="Times New Roman" w:eastAsia="맑은 고딕" w:hAnsi="Times New Roman"/>
                <w:color w:val="7F7F7F" w:themeColor="text1" w:themeTint="80"/>
                <w:szCs w:val="20"/>
                <w:lang w:val="en-US" w:eastAsia="ko-KR"/>
              </w:rPr>
              <w:t>25 (7.8)</w:t>
            </w:r>
          </w:p>
        </w:tc>
      </w:tr>
      <w:tr w:rsidR="001E3142" w:rsidRPr="001E3142" w14:paraId="2A013BE2" w14:textId="77777777" w:rsidTr="001E3142">
        <w:trPr>
          <w:trHeight w:val="345"/>
        </w:trPr>
        <w:tc>
          <w:tcPr>
            <w:tcW w:w="3653" w:type="dxa"/>
            <w:shd w:val="clear" w:color="auto" w:fill="auto"/>
            <w:hideMark/>
          </w:tcPr>
          <w:p w14:paraId="16A8FD70" w14:textId="77777777" w:rsidR="001E3142" w:rsidRPr="001E3142" w:rsidRDefault="001E3142" w:rsidP="001E3142">
            <w:pPr>
              <w:spacing w:after="0" w:line="360" w:lineRule="auto"/>
              <w:rPr>
                <w:rFonts w:ascii="Times New Roman" w:eastAsia="맑은 고딕" w:hAnsi="Times New Roman"/>
                <w:color w:val="7F7F7F" w:themeColor="text1" w:themeTint="80"/>
                <w:szCs w:val="20"/>
                <w:lang w:val="en-US" w:eastAsia="ko-KR"/>
              </w:rPr>
            </w:pPr>
            <w:r w:rsidRPr="001E3142">
              <w:rPr>
                <w:rFonts w:ascii="Times New Roman" w:eastAsia="맑은 고딕" w:hAnsi="Times New Roman"/>
                <w:color w:val="7F7F7F" w:themeColor="text1" w:themeTint="80"/>
                <w:szCs w:val="20"/>
                <w:lang w:val="en-US" w:eastAsia="ko-KR"/>
              </w:rPr>
              <w:t> </w:t>
            </w:r>
            <w:r w:rsidRPr="001E3142">
              <w:rPr>
                <w:rFonts w:ascii="Times New Roman" w:eastAsia="맑은 고딕" w:hAnsi="Times New Roman"/>
                <w:color w:val="7F7F7F" w:themeColor="text1" w:themeTint="80"/>
                <w:szCs w:val="20"/>
                <w:lang w:val="en-US" w:eastAsia="ko-KR"/>
              </w:rPr>
              <w:t>Intraprocedural rupture</w:t>
            </w:r>
          </w:p>
        </w:tc>
        <w:tc>
          <w:tcPr>
            <w:tcW w:w="3845" w:type="dxa"/>
            <w:shd w:val="clear" w:color="auto" w:fill="auto"/>
            <w:hideMark/>
          </w:tcPr>
          <w:p w14:paraId="6C0F8228" w14:textId="77777777" w:rsidR="001E3142" w:rsidRPr="001E3142" w:rsidRDefault="001E3142" w:rsidP="00896367">
            <w:pPr>
              <w:adjustRightInd w:val="0"/>
              <w:snapToGrid w:val="0"/>
              <w:spacing w:after="0" w:line="360" w:lineRule="auto"/>
              <w:jc w:val="center"/>
              <w:rPr>
                <w:rFonts w:ascii="Times New Roman" w:eastAsia="맑은 고딕" w:hAnsi="Times New Roman"/>
                <w:color w:val="7F7F7F" w:themeColor="text1" w:themeTint="80"/>
                <w:szCs w:val="20"/>
                <w:lang w:val="en-US" w:eastAsia="ko-KR"/>
              </w:rPr>
            </w:pPr>
            <w:r w:rsidRPr="001E3142">
              <w:rPr>
                <w:rFonts w:ascii="Times New Roman" w:eastAsia="맑은 고딕" w:hAnsi="Times New Roman"/>
                <w:color w:val="7F7F7F" w:themeColor="text1" w:themeTint="80"/>
                <w:szCs w:val="20"/>
                <w:lang w:val="en-US" w:eastAsia="ko-KR"/>
              </w:rPr>
              <w:t>14 (4.3)</w:t>
            </w:r>
          </w:p>
        </w:tc>
      </w:tr>
    </w:tbl>
    <w:p w14:paraId="5540F5A9" w14:textId="77777777" w:rsidR="00E8491E" w:rsidRPr="00090D7D" w:rsidRDefault="00E8491E" w:rsidP="00E8491E">
      <w:pPr>
        <w:adjustRightInd w:val="0"/>
        <w:snapToGrid w:val="0"/>
        <w:spacing w:after="0" w:line="360" w:lineRule="auto"/>
        <w:rPr>
          <w:rFonts w:ascii="Times New Roman" w:eastAsia="맑은 고딕" w:hAnsi="Times New Roman"/>
          <w:lang w:val="en-US" w:eastAsia="ko-KR"/>
        </w:rPr>
      </w:pPr>
      <w:r w:rsidRPr="00090D7D">
        <w:rPr>
          <w:rFonts w:ascii="Times New Roman" w:eastAsia="맑은 고딕" w:hAnsi="Times New Roman"/>
          <w:color w:val="7F7F7F" w:themeColor="text1" w:themeTint="80"/>
          <w:lang w:val="en-US" w:eastAsia="ko-KR"/>
        </w:rPr>
        <w:t xml:space="preserve">Values are presented as mean±SD or number (%). </w:t>
      </w:r>
      <w:r w:rsidRPr="00090D7D">
        <w:rPr>
          <w:rFonts w:ascii="Times New Roman" w:eastAsia="맑은 고딕" w:hAnsi="Times New Roman"/>
          <w:color w:val="FF0000"/>
          <w:lang w:val="en-US" w:eastAsia="ko-KR"/>
        </w:rPr>
        <w:t>(general note)</w:t>
      </w:r>
    </w:p>
    <w:p w14:paraId="381D3EA5" w14:textId="77777777" w:rsidR="00E8491E" w:rsidRPr="00090D7D" w:rsidRDefault="00E8491E" w:rsidP="00E8491E">
      <w:pPr>
        <w:adjustRightInd w:val="0"/>
        <w:snapToGrid w:val="0"/>
        <w:spacing w:after="0" w:line="360" w:lineRule="auto"/>
        <w:rPr>
          <w:rFonts w:ascii="Times New Roman" w:eastAsia="Times New Roman" w:hAnsi="Times New Roman"/>
          <w:color w:val="FF0000"/>
          <w:lang w:val="en-US" w:eastAsia="en-GB"/>
        </w:rPr>
      </w:pPr>
      <w:r w:rsidRPr="00090D7D">
        <w:rPr>
          <w:rFonts w:ascii="Times New Roman" w:eastAsia="맑은 고딕" w:hAnsi="Times New Roman"/>
          <w:color w:val="7F7F7F" w:themeColor="text1" w:themeTint="80"/>
          <w:lang w:val="en-US" w:eastAsia="ko-KR"/>
        </w:rPr>
        <w:t xml:space="preserve">RR, Raymond-Roy classification. </w:t>
      </w:r>
      <w:r w:rsidRPr="00090D7D">
        <w:rPr>
          <w:rFonts w:ascii="Times New Roman" w:eastAsia="맑은 고딕" w:hAnsi="Times New Roman"/>
          <w:color w:val="FF0000"/>
          <w:lang w:val="en-US" w:eastAsia="ko-KR"/>
        </w:rPr>
        <w:t>(abbreviation)</w:t>
      </w:r>
      <w:r w:rsidRPr="00090D7D">
        <w:rPr>
          <w:rFonts w:ascii="Times New Roman" w:eastAsia="Times New Roman" w:hAnsi="Times New Roman"/>
          <w:lang w:val="en-US" w:eastAsia="en-GB"/>
        </w:rPr>
        <w:br/>
      </w:r>
      <w:r w:rsidRPr="00090D7D">
        <w:rPr>
          <w:rFonts w:ascii="Times New Roman" w:eastAsia="Times New Roman" w:hAnsi="Times New Roman"/>
          <w:color w:val="7F7F7F" w:themeColor="text1" w:themeTint="80"/>
          <w:vertAlign w:val="superscript"/>
          <w:lang w:val="en-US" w:eastAsia="en-GB"/>
        </w:rPr>
        <w:t>a)</w:t>
      </w:r>
      <w:r w:rsidRPr="00090D7D">
        <w:rPr>
          <w:rFonts w:ascii="Times New Roman" w:eastAsia="Times New Roman" w:hAnsi="Times New Roman"/>
          <w:color w:val="7F7F7F" w:themeColor="text1" w:themeTint="80"/>
          <w:lang w:val="en-US" w:eastAsia="en-GB"/>
        </w:rPr>
        <w:t>Total may not sum to 100% because of rounding.</w:t>
      </w:r>
      <w:r w:rsidRPr="00090D7D">
        <w:rPr>
          <w:rFonts w:ascii="Times New Roman" w:eastAsia="Times New Roman" w:hAnsi="Times New Roman"/>
          <w:lang w:val="en-US" w:eastAsia="en-GB"/>
        </w:rPr>
        <w:t xml:space="preserve"> </w:t>
      </w:r>
      <w:r w:rsidRPr="00090D7D">
        <w:rPr>
          <w:rFonts w:ascii="Times New Roman" w:eastAsia="Times New Roman" w:hAnsi="Times New Roman"/>
          <w:color w:val="FF0000"/>
          <w:lang w:val="en-US" w:eastAsia="en-GB"/>
        </w:rPr>
        <w:t>(notes on specific parts)</w:t>
      </w:r>
    </w:p>
    <w:p w14:paraId="54F90925" w14:textId="77777777" w:rsidR="00E8491E" w:rsidRPr="00090D7D" w:rsidRDefault="00E8491E" w:rsidP="00E8491E">
      <w:pPr>
        <w:adjustRightInd w:val="0"/>
        <w:snapToGrid w:val="0"/>
        <w:spacing w:after="0" w:line="360" w:lineRule="auto"/>
        <w:rPr>
          <w:rFonts w:ascii="Times New Roman" w:eastAsia="맑은 고딕" w:hAnsi="Times New Roman"/>
          <w:color w:val="FF0000"/>
          <w:lang w:val="en-US" w:eastAsia="ko-KR"/>
        </w:rPr>
      </w:pPr>
      <w:r w:rsidRPr="00090D7D">
        <w:rPr>
          <w:rFonts w:ascii="Times New Roman" w:eastAsia="맑은 고딕" w:hAnsi="Times New Roman"/>
          <w:color w:val="7F7F7F" w:themeColor="text1" w:themeTint="80"/>
          <w:lang w:val="en-US" w:eastAsia="ko-KR"/>
        </w:rPr>
        <w:t xml:space="preserve">Reprinted from Kim et al. [3], with permission of Elsevier. </w:t>
      </w:r>
      <w:r w:rsidRPr="00090D7D">
        <w:rPr>
          <w:rFonts w:ascii="Times New Roman" w:eastAsia="맑은 고딕" w:hAnsi="Times New Roman"/>
          <w:color w:val="FF0000"/>
          <w:lang w:val="en-US" w:eastAsia="ko-KR"/>
        </w:rPr>
        <w:t>(source note)</w:t>
      </w:r>
    </w:p>
    <w:p w14:paraId="59575C7D" w14:textId="77777777" w:rsidR="00823CDE" w:rsidRPr="003B0225" w:rsidRDefault="00823CDE" w:rsidP="001E3142">
      <w:pPr>
        <w:adjustRightInd w:val="0"/>
        <w:snapToGrid w:val="0"/>
        <w:spacing w:after="0" w:line="360" w:lineRule="auto"/>
        <w:rPr>
          <w:rFonts w:ascii="Times New Roman" w:hAnsi="Times New Roman"/>
          <w:lang w:val="en-GB"/>
        </w:rPr>
      </w:pPr>
      <w:r w:rsidRPr="00896367">
        <w:rPr>
          <w:rFonts w:ascii="Times New Roman" w:eastAsia="Times New Roman" w:hAnsi="Times New Roman"/>
          <w:color w:val="FF0000"/>
          <w:lang w:val="en-GB" w:eastAsia="en-GB"/>
        </w:rPr>
        <w:br/>
      </w:r>
      <w:r w:rsidRPr="003B0225">
        <w:rPr>
          <w:rFonts w:ascii="Times New Roman" w:eastAsia="Times New Roman" w:hAnsi="Times New Roman"/>
          <w:lang w:val="en-GB" w:eastAsia="en-GB"/>
        </w:rPr>
        <w:br/>
      </w:r>
      <w:r w:rsidR="003D1BB5">
        <w:rPr>
          <w:rFonts w:ascii="Times New Roman" w:eastAsia="Times New Roman" w:hAnsi="Times New Roman"/>
          <w:u w:val="single"/>
          <w:lang w:val="en-GB" w:eastAsia="en-GB"/>
        </w:rPr>
        <w:t xml:space="preserve"> </w:t>
      </w:r>
    </w:p>
    <w:p w14:paraId="07841C01" w14:textId="77777777" w:rsidR="004D0608" w:rsidRPr="003B0225" w:rsidRDefault="004D0608" w:rsidP="003B0225">
      <w:pPr>
        <w:adjustRightInd w:val="0"/>
        <w:snapToGrid w:val="0"/>
        <w:spacing w:after="0" w:line="480" w:lineRule="auto"/>
        <w:rPr>
          <w:rFonts w:ascii="Times New Roman" w:hAnsi="Times New Roman"/>
          <w:lang w:val="en-GB"/>
        </w:rPr>
      </w:pPr>
    </w:p>
    <w:sectPr w:rsidR="004D0608" w:rsidRPr="003B0225" w:rsidSect="00291011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D024B2" w14:textId="77777777" w:rsidR="00910FED" w:rsidRDefault="00910FED" w:rsidP="001B170B">
      <w:pPr>
        <w:spacing w:after="0" w:line="240" w:lineRule="auto"/>
      </w:pPr>
      <w:r>
        <w:separator/>
      </w:r>
    </w:p>
  </w:endnote>
  <w:endnote w:type="continuationSeparator" w:id="0">
    <w:p w14:paraId="55CB78CF" w14:textId="77777777" w:rsidR="00910FED" w:rsidRDefault="00910FED" w:rsidP="001B1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C176D3" w14:textId="77777777" w:rsidR="001B170B" w:rsidRDefault="001B170B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660B9A" w:rsidRPr="00660B9A">
      <w:rPr>
        <w:noProof/>
        <w:lang w:val="de-DE"/>
      </w:rPr>
      <w:t>1</w:t>
    </w:r>
    <w:r>
      <w:fldChar w:fldCharType="end"/>
    </w:r>
  </w:p>
  <w:p w14:paraId="6BF87103" w14:textId="77777777" w:rsidR="001B170B" w:rsidRDefault="001B170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76F806" w14:textId="77777777" w:rsidR="00910FED" w:rsidRDefault="00910FED" w:rsidP="001B170B">
      <w:pPr>
        <w:spacing w:after="0" w:line="240" w:lineRule="auto"/>
      </w:pPr>
      <w:r>
        <w:separator/>
      </w:r>
    </w:p>
  </w:footnote>
  <w:footnote w:type="continuationSeparator" w:id="0">
    <w:p w14:paraId="3C245F79" w14:textId="77777777" w:rsidR="00910FED" w:rsidRDefault="00910FED" w:rsidP="001B17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A7041F"/>
    <w:multiLevelType w:val="hybridMultilevel"/>
    <w:tmpl w:val="2E2E18B8"/>
    <w:lvl w:ilvl="0" w:tplc="0E58ADE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552EAE"/>
    <w:multiLevelType w:val="multilevel"/>
    <w:tmpl w:val="DB4C8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e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DF10FD7"/>
    <w:multiLevelType w:val="hybridMultilevel"/>
    <w:tmpl w:val="F8A6A804"/>
    <w:lvl w:ilvl="0" w:tplc="1158DD7A">
      <w:start w:val="1"/>
      <w:numFmt w:val="bullet"/>
      <w:pStyle w:val="Bulletpoints5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7E734F36"/>
    <w:multiLevelType w:val="hybridMultilevel"/>
    <w:tmpl w:val="1E6ED02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204"/>
    <w:rsid w:val="00015D91"/>
    <w:rsid w:val="000450B2"/>
    <w:rsid w:val="000477ED"/>
    <w:rsid w:val="00050A28"/>
    <w:rsid w:val="000C28AF"/>
    <w:rsid w:val="001007C1"/>
    <w:rsid w:val="00141F4D"/>
    <w:rsid w:val="001A3886"/>
    <w:rsid w:val="001B170B"/>
    <w:rsid w:val="001B2AE5"/>
    <w:rsid w:val="001C0027"/>
    <w:rsid w:val="001D03F4"/>
    <w:rsid w:val="001E3142"/>
    <w:rsid w:val="001F35D9"/>
    <w:rsid w:val="001F4237"/>
    <w:rsid w:val="00210168"/>
    <w:rsid w:val="0021674B"/>
    <w:rsid w:val="0024761F"/>
    <w:rsid w:val="00273499"/>
    <w:rsid w:val="002773C6"/>
    <w:rsid w:val="00286E01"/>
    <w:rsid w:val="00291011"/>
    <w:rsid w:val="00291743"/>
    <w:rsid w:val="002A617F"/>
    <w:rsid w:val="002E3128"/>
    <w:rsid w:val="002F108A"/>
    <w:rsid w:val="00301E24"/>
    <w:rsid w:val="00354E13"/>
    <w:rsid w:val="00356141"/>
    <w:rsid w:val="003824FD"/>
    <w:rsid w:val="003B0225"/>
    <w:rsid w:val="003C14D8"/>
    <w:rsid w:val="003D1BB5"/>
    <w:rsid w:val="003E0B6B"/>
    <w:rsid w:val="003E3252"/>
    <w:rsid w:val="003F4C3F"/>
    <w:rsid w:val="00446204"/>
    <w:rsid w:val="00471521"/>
    <w:rsid w:val="004B414E"/>
    <w:rsid w:val="004D0608"/>
    <w:rsid w:val="00504C74"/>
    <w:rsid w:val="00547012"/>
    <w:rsid w:val="00550D77"/>
    <w:rsid w:val="005616B9"/>
    <w:rsid w:val="00574D86"/>
    <w:rsid w:val="00583C47"/>
    <w:rsid w:val="005A4F7B"/>
    <w:rsid w:val="00626E34"/>
    <w:rsid w:val="006430FA"/>
    <w:rsid w:val="0065590C"/>
    <w:rsid w:val="00660B9A"/>
    <w:rsid w:val="006715A9"/>
    <w:rsid w:val="00686279"/>
    <w:rsid w:val="00697FF2"/>
    <w:rsid w:val="006E4ED7"/>
    <w:rsid w:val="006F55D2"/>
    <w:rsid w:val="00713CBA"/>
    <w:rsid w:val="00721932"/>
    <w:rsid w:val="007503C1"/>
    <w:rsid w:val="007E3D92"/>
    <w:rsid w:val="007F7F60"/>
    <w:rsid w:val="00814E01"/>
    <w:rsid w:val="00823CDE"/>
    <w:rsid w:val="00847E57"/>
    <w:rsid w:val="00861F3F"/>
    <w:rsid w:val="008932FD"/>
    <w:rsid w:val="00896367"/>
    <w:rsid w:val="008B7961"/>
    <w:rsid w:val="008C6B2B"/>
    <w:rsid w:val="008D0A4D"/>
    <w:rsid w:val="00910FED"/>
    <w:rsid w:val="00921F6F"/>
    <w:rsid w:val="00971A83"/>
    <w:rsid w:val="009752A5"/>
    <w:rsid w:val="009877A5"/>
    <w:rsid w:val="009A20E8"/>
    <w:rsid w:val="009A2147"/>
    <w:rsid w:val="009A6E6F"/>
    <w:rsid w:val="009B707A"/>
    <w:rsid w:val="009E124F"/>
    <w:rsid w:val="009E71E0"/>
    <w:rsid w:val="009F5F1D"/>
    <w:rsid w:val="00A222E3"/>
    <w:rsid w:val="00A33539"/>
    <w:rsid w:val="00A43EEE"/>
    <w:rsid w:val="00A6667A"/>
    <w:rsid w:val="00AB1796"/>
    <w:rsid w:val="00AD352E"/>
    <w:rsid w:val="00B01929"/>
    <w:rsid w:val="00B27D9B"/>
    <w:rsid w:val="00B4085C"/>
    <w:rsid w:val="00B41F67"/>
    <w:rsid w:val="00B42BC2"/>
    <w:rsid w:val="00B6622B"/>
    <w:rsid w:val="00BB24A5"/>
    <w:rsid w:val="00BB7626"/>
    <w:rsid w:val="00BC0FC8"/>
    <w:rsid w:val="00BC79A5"/>
    <w:rsid w:val="00BD23D7"/>
    <w:rsid w:val="00C174DD"/>
    <w:rsid w:val="00C3583D"/>
    <w:rsid w:val="00CF329B"/>
    <w:rsid w:val="00D1445C"/>
    <w:rsid w:val="00D168B4"/>
    <w:rsid w:val="00D22A92"/>
    <w:rsid w:val="00D72DC7"/>
    <w:rsid w:val="00DF2686"/>
    <w:rsid w:val="00E106C1"/>
    <w:rsid w:val="00E2168F"/>
    <w:rsid w:val="00E279E7"/>
    <w:rsid w:val="00E308A3"/>
    <w:rsid w:val="00E309B4"/>
    <w:rsid w:val="00E32262"/>
    <w:rsid w:val="00E361CC"/>
    <w:rsid w:val="00E8491E"/>
    <w:rsid w:val="00E8691B"/>
    <w:rsid w:val="00EB649E"/>
    <w:rsid w:val="00EC19B0"/>
    <w:rsid w:val="00F03CDE"/>
    <w:rsid w:val="00F0476D"/>
    <w:rsid w:val="00F228E1"/>
    <w:rsid w:val="00F41AFF"/>
    <w:rsid w:val="00FA4BF5"/>
    <w:rsid w:val="00FC1B4F"/>
    <w:rsid w:val="00FE2A7C"/>
    <w:rsid w:val="00FF6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9C2849"/>
  <w15:chartTrackingRefBased/>
  <w15:docId w15:val="{580204E3-40B9-493F-9340-42BA5F965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EastAsia" w:hAnsi="Calibri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de-CH" w:eastAsia="en-US"/>
    </w:rPr>
  </w:style>
  <w:style w:type="paragraph" w:styleId="6">
    <w:name w:val="heading 6"/>
    <w:basedOn w:val="a"/>
    <w:next w:val="a"/>
    <w:link w:val="6Char"/>
    <w:uiPriority w:val="9"/>
    <w:unhideWhenUsed/>
    <w:qFormat/>
    <w:rsid w:val="00015D91"/>
    <w:pPr>
      <w:spacing w:before="240" w:after="60"/>
      <w:ind w:left="708"/>
      <w:outlineLvl w:val="5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uiPriority w:val="99"/>
    <w:semiHidden/>
    <w:unhideWhenUsed/>
    <w:rsid w:val="00446204"/>
  </w:style>
  <w:style w:type="character" w:customStyle="1" w:styleId="6Char">
    <w:name w:val="제목 6 Char"/>
    <w:link w:val="6"/>
    <w:uiPriority w:val="9"/>
    <w:rsid w:val="00015D91"/>
    <w:rPr>
      <w:rFonts w:eastAsia="Times New Roman"/>
      <w:b/>
      <w:bCs/>
      <w:sz w:val="22"/>
      <w:szCs w:val="22"/>
      <w:lang w:eastAsia="en-US"/>
    </w:rPr>
  </w:style>
  <w:style w:type="character" w:styleId="a4">
    <w:name w:val="Hyperlink"/>
    <w:uiPriority w:val="99"/>
    <w:unhideWhenUsed/>
    <w:rsid w:val="00015D91"/>
    <w:rPr>
      <w:color w:val="0000FF"/>
      <w:u w:val="single"/>
    </w:rPr>
  </w:style>
  <w:style w:type="paragraph" w:customStyle="1" w:styleId="Standardunter5">
    <w:name w:val="Standard unter Ü5"/>
    <w:basedOn w:val="a"/>
    <w:qFormat/>
    <w:rsid w:val="00015D91"/>
    <w:pPr>
      <w:spacing w:before="120" w:after="120"/>
      <w:ind w:left="709"/>
    </w:pPr>
    <w:rPr>
      <w:lang w:val="en-US"/>
    </w:rPr>
  </w:style>
  <w:style w:type="paragraph" w:customStyle="1" w:styleId="Bulletpoints5">
    <w:name w:val="Bulletpoints Ü5"/>
    <w:basedOn w:val="Standardunter5"/>
    <w:qFormat/>
    <w:rsid w:val="00015D91"/>
    <w:pPr>
      <w:numPr>
        <w:numId w:val="1"/>
      </w:numPr>
      <w:spacing w:after="0"/>
    </w:pPr>
  </w:style>
  <w:style w:type="character" w:styleId="a5">
    <w:name w:val="annotation reference"/>
    <w:uiPriority w:val="99"/>
    <w:semiHidden/>
    <w:unhideWhenUsed/>
    <w:rsid w:val="00015D91"/>
    <w:rPr>
      <w:sz w:val="16"/>
      <w:szCs w:val="16"/>
    </w:rPr>
  </w:style>
  <w:style w:type="paragraph" w:styleId="a6">
    <w:name w:val="annotation text"/>
    <w:basedOn w:val="a"/>
    <w:link w:val="Char"/>
    <w:uiPriority w:val="99"/>
    <w:semiHidden/>
    <w:unhideWhenUsed/>
    <w:rsid w:val="00015D91"/>
    <w:rPr>
      <w:sz w:val="20"/>
      <w:szCs w:val="20"/>
    </w:rPr>
  </w:style>
  <w:style w:type="character" w:customStyle="1" w:styleId="Char">
    <w:name w:val="메모 텍스트 Char"/>
    <w:link w:val="a6"/>
    <w:uiPriority w:val="99"/>
    <w:semiHidden/>
    <w:rsid w:val="00015D91"/>
    <w:rPr>
      <w:lang w:eastAsia="en-US"/>
    </w:rPr>
  </w:style>
  <w:style w:type="paragraph" w:styleId="a7">
    <w:name w:val="header"/>
    <w:basedOn w:val="a"/>
    <w:link w:val="Char0"/>
    <w:uiPriority w:val="99"/>
    <w:unhideWhenUsed/>
    <w:rsid w:val="001B170B"/>
    <w:pPr>
      <w:tabs>
        <w:tab w:val="center" w:pos="4536"/>
        <w:tab w:val="right" w:pos="9072"/>
      </w:tabs>
    </w:pPr>
  </w:style>
  <w:style w:type="character" w:customStyle="1" w:styleId="Char0">
    <w:name w:val="머리글 Char"/>
    <w:link w:val="a7"/>
    <w:uiPriority w:val="99"/>
    <w:rsid w:val="001B170B"/>
    <w:rPr>
      <w:sz w:val="22"/>
      <w:szCs w:val="22"/>
      <w:lang w:eastAsia="en-US"/>
    </w:rPr>
  </w:style>
  <w:style w:type="paragraph" w:styleId="a8">
    <w:name w:val="footer"/>
    <w:basedOn w:val="a"/>
    <w:link w:val="Char1"/>
    <w:uiPriority w:val="99"/>
    <w:unhideWhenUsed/>
    <w:rsid w:val="001B170B"/>
    <w:pPr>
      <w:tabs>
        <w:tab w:val="center" w:pos="4536"/>
        <w:tab w:val="right" w:pos="9072"/>
      </w:tabs>
    </w:pPr>
  </w:style>
  <w:style w:type="character" w:customStyle="1" w:styleId="Char1">
    <w:name w:val="바닥글 Char"/>
    <w:link w:val="a8"/>
    <w:uiPriority w:val="99"/>
    <w:rsid w:val="001B170B"/>
    <w:rPr>
      <w:sz w:val="22"/>
      <w:szCs w:val="22"/>
      <w:lang w:eastAsia="en-US"/>
    </w:rPr>
  </w:style>
  <w:style w:type="paragraph" w:styleId="a9">
    <w:name w:val="footnote text"/>
    <w:basedOn w:val="a"/>
    <w:link w:val="Char2"/>
    <w:uiPriority w:val="99"/>
    <w:semiHidden/>
    <w:unhideWhenUsed/>
    <w:rsid w:val="00E279E7"/>
    <w:rPr>
      <w:sz w:val="20"/>
      <w:szCs w:val="20"/>
    </w:rPr>
  </w:style>
  <w:style w:type="character" w:customStyle="1" w:styleId="Char2">
    <w:name w:val="각주 텍스트 Char"/>
    <w:link w:val="a9"/>
    <w:uiPriority w:val="99"/>
    <w:semiHidden/>
    <w:rsid w:val="00E279E7"/>
    <w:rPr>
      <w:lang w:eastAsia="en-US"/>
    </w:rPr>
  </w:style>
  <w:style w:type="character" w:styleId="aa">
    <w:name w:val="footnote reference"/>
    <w:uiPriority w:val="99"/>
    <w:semiHidden/>
    <w:unhideWhenUsed/>
    <w:rsid w:val="00E279E7"/>
    <w:rPr>
      <w:vertAlign w:val="superscript"/>
    </w:rPr>
  </w:style>
  <w:style w:type="paragraph" w:styleId="ab">
    <w:name w:val="List Paragraph"/>
    <w:basedOn w:val="a"/>
    <w:uiPriority w:val="34"/>
    <w:qFormat/>
    <w:rsid w:val="002A617F"/>
    <w:pPr>
      <w:spacing w:after="160" w:line="259" w:lineRule="auto"/>
      <w:ind w:left="720"/>
      <w:contextualSpacing/>
    </w:pPr>
    <w:rPr>
      <w:rFonts w:eastAsia="Calibri"/>
    </w:rPr>
  </w:style>
  <w:style w:type="character" w:customStyle="1" w:styleId="1">
    <w:name w:val="확인되지 않은 멘션1"/>
    <w:basedOn w:val="a0"/>
    <w:uiPriority w:val="99"/>
    <w:semiHidden/>
    <w:unhideWhenUsed/>
    <w:rsid w:val="001A3886"/>
    <w:rPr>
      <w:color w:val="605E5C"/>
      <w:shd w:val="clear" w:color="auto" w:fill="E1DFDD"/>
    </w:rPr>
  </w:style>
  <w:style w:type="character" w:styleId="ac">
    <w:name w:val="Unresolved Mention"/>
    <w:basedOn w:val="a0"/>
    <w:uiPriority w:val="99"/>
    <w:semiHidden/>
    <w:unhideWhenUsed/>
    <w:rsid w:val="008B7961"/>
    <w:rPr>
      <w:color w:val="605E5C"/>
      <w:shd w:val="clear" w:color="auto" w:fill="E1DFDD"/>
    </w:rPr>
  </w:style>
  <w:style w:type="table" w:styleId="ad">
    <w:name w:val="Table Grid"/>
    <w:basedOn w:val="a1"/>
    <w:uiPriority w:val="59"/>
    <w:rsid w:val="00286E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88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3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bi.nlm.nih.gov/mes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C2615-B6D2-448E-94A1-7033C11CC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561</Words>
  <Characters>3204</Characters>
  <Application>Microsoft Office Word</Application>
  <DocSecurity>0</DocSecurity>
  <Lines>26</Lines>
  <Paragraphs>7</Paragraphs>
  <ScaleCrop>false</ScaleCrop>
  <HeadingPairs>
    <vt:vector size="6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S.Karger AG</Company>
  <LinksUpToDate>false</LinksUpToDate>
  <CharactersWithSpaces>3758</CharactersWithSpaces>
  <SharedDoc>false</SharedDoc>
  <HLinks>
    <vt:vector size="30" baseType="variant">
      <vt:variant>
        <vt:i4>7405614</vt:i4>
      </vt:variant>
      <vt:variant>
        <vt:i4>12</vt:i4>
      </vt:variant>
      <vt:variant>
        <vt:i4>0</vt:i4>
      </vt:variant>
      <vt:variant>
        <vt:i4>5</vt:i4>
      </vt:variant>
      <vt:variant>
        <vt:lpwstr>http://www.vesaliusfabrica.com/en/new-fabrica.html</vt:lpwstr>
      </vt:variant>
      <vt:variant>
        <vt:lpwstr/>
      </vt:variant>
      <vt:variant>
        <vt:i4>2687084</vt:i4>
      </vt:variant>
      <vt:variant>
        <vt:i4>9</vt:i4>
      </vt:variant>
      <vt:variant>
        <vt:i4>0</vt:i4>
      </vt:variant>
      <vt:variant>
        <vt:i4>5</vt:i4>
      </vt:variant>
      <vt:variant>
        <vt:lpwstr>https://www.ncbi.nlm.nih.gov/books/NBK7256/</vt:lpwstr>
      </vt:variant>
      <vt:variant>
        <vt:lpwstr/>
      </vt:variant>
      <vt:variant>
        <vt:i4>5701700</vt:i4>
      </vt:variant>
      <vt:variant>
        <vt:i4>6</vt:i4>
      </vt:variant>
      <vt:variant>
        <vt:i4>0</vt:i4>
      </vt:variant>
      <vt:variant>
        <vt:i4>5</vt:i4>
      </vt:variant>
      <vt:variant>
        <vt:lpwstr>http://www.icmje.org/recommendations/browse/roles-and-responsibilities/defining-the-role-of-authors-and-contributors.html</vt:lpwstr>
      </vt:variant>
      <vt:variant>
        <vt:lpwstr/>
      </vt:variant>
      <vt:variant>
        <vt:i4>524294</vt:i4>
      </vt:variant>
      <vt:variant>
        <vt:i4>3</vt:i4>
      </vt:variant>
      <vt:variant>
        <vt:i4>0</vt:i4>
      </vt:variant>
      <vt:variant>
        <vt:i4>5</vt:i4>
      </vt:variant>
      <vt:variant>
        <vt:lpwstr>http://www.wma.net/en/30publications/10policies/b3/index.html</vt:lpwstr>
      </vt:variant>
      <vt:variant>
        <vt:lpwstr/>
      </vt:variant>
      <vt:variant>
        <vt:i4>4325381</vt:i4>
      </vt:variant>
      <vt:variant>
        <vt:i4>0</vt:i4>
      </vt:variant>
      <vt:variant>
        <vt:i4>0</vt:i4>
      </vt:variant>
      <vt:variant>
        <vt:i4>5</vt:i4>
      </vt:variant>
      <vt:variant>
        <vt:lpwstr>http://www.icmje.org/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lorenza</dc:creator>
  <cp:keywords/>
  <cp:lastModifiedBy>miyoung park</cp:lastModifiedBy>
  <cp:revision>7</cp:revision>
  <dcterms:created xsi:type="dcterms:W3CDTF">2022-04-29T01:28:00Z</dcterms:created>
  <dcterms:modified xsi:type="dcterms:W3CDTF">2022-04-29T10:46:00Z</dcterms:modified>
</cp:coreProperties>
</file>